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4385" w14:textId="20b4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23 сентября 2016 года № 9/39-VI. Зарегистрировано Департаментом юстиции Южно-Казахстанской области 13 октября 2016 года № 3859. Утратило силу решением Толебийского районного маслихата Южно-Казахстанской области от 27 апреля 2018 года № 25/138-VI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Южно-Казахстанской области от 27.04.2018 № 25/138-VI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Толебиский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земли сельскохозаяйственного назначения на территории Толебийского района в соответсвии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