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6fea" w14:textId="1526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товарного и сжиженного нефтяного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08 января 2016 года № 3. Зарегистрировано Департаментом юстиции Восточно-Казахстанской области 03 февраля 2016 года N 4377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9 января 2012 года "О газе и газоснабжении"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товарного и сжиженного нефтяного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от "8"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2016 года № 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товарного газа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5134"/>
        <w:gridCol w:w="2744"/>
        <w:gridCol w:w="3300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потребления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в квартире газовой плиты и центрального горячего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 метр на 1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 метр на 1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в квартире газовой плиты и отсутствии центрального горячего водоснабжения и газового водонагревателя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 метр на 1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индивидуальное отопление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 метр на 1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сжиженного нефтяного газа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4314"/>
        <w:gridCol w:w="3115"/>
        <w:gridCol w:w="3433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потребления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в квартире газовой плиты и централизованного горячего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на 1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в квартире газовой плиты и отсутствии централизованного горячего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на 1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в квартире газовой плиты и газового водонагревателя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на 1 человека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