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d3f0" w14:textId="2e7d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марта 2016 года № 52. Зарегистрировано Департаментом юстиции Восточно-Казахстанской области 5 апреля 2016 года № 4470. Утратило силу постановлением Восточно-Казахстанского областного акимата от 26 марта 2020 года № 97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26.03.2020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ноября 2015 года № 9-3/1000 "Об утверждении стандарта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(зарегистрированным в Реестре государственной регистрации нормативных правовых актов за номером 12437)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Восточно-Казахстанского областного акимата от 19.04.2019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(далее – государственная услуга) оказывается местным исполнительным органом области (управлением сельского хозяйства области) (далее –услугодатель).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осуществляется через веб-портал "электронного правительство" www.egov.kz (далее –портал).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отказ, в предоставлении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государственный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стоимость", утвержденного приказом Министра сельского хозяйства Республики Казахстан от 16 ноября 2015 года № 9-3/1000 "Об утверждении стандарта государственной услуги "Субсидирование заготовительным организациям в сфере агропромышленного комплекса"(зарегистрированным в Реестре государственной регистрации нормативных правовых актов за номером 12437) (далее – Стандарт).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предоставления государственной услуги является заявка услугополучателя установленной формы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регистрируется в информационной системе субсидирования путем ее подписания электронной цифровой подписью (далее–ЭЦП) услугополучателя. Становится доступной в Личном кабинете услугодателя. На электронный адрес услугодателя направляется электронное извещение о поступлении на рассмотрение заявки.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1 - после поступления на электронный адрес услугодателя извещения о поступлении на рассмотрение заявки услугополучателя услугодатель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услугополучателя в информационной системе субсидирования в случае самостоятельной регистрации. Длительность выполнения – в течение 1 (одного) рабочего дня с момента регистрации заявки.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–услугодатель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"Казначейство-Клиент". Длительность выполнения – в течение 2 (двух) рабочих дней после подтверждения услугодателем принятия заявки.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подачи обращения – 3 (три) рабочих дня.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уведомление о приеме электронной заявки услогополучателя, которое служит основанием для начала выполнения действия 2.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2, указанного в пункте 5 настоящего регламента, являются сформированные платежные поручения к оплате для дальнейшего перечисления причитающихся субсидий на банковские счета услугополучателей.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территориальное подразделение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1 - после поступления на электронный адрес услугодателя извещения о поступлении на рассмотрение заявки услугополучателя услугодатель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услугополучателя в информационной системе субсидирования в случае самостоятельной регистрации. Длительность выполнения – в течение 1 (одного) рабочего дня с момента регистрации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услугодатель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"Казначейство-Клиент". Длительность выполнения – в течение 2 (двух) рабочих дней после подтверждения услугодателя принятия заявки.</w:t>
      </w:r>
    </w:p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последовательность процедур (действий)услугополучателя и услугодателя, при оказании государственной услуги через портал: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услугополучателе через логин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3 -проверка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соответствия идентификационных данных между ИИН/БИН, указанных в запросе, и ИИН/БИН, указанных в регистрационном свидетельстве ЭЦП, а также в ЕНИС -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5- удостоверение (подписание) посредством ЭЦП услугополучателя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4- проверка полученных документов на соответствие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6- получение услугополучателем результата государственной услуги (уведомление в "личный кабинет" услугополучателя, о перечислении субсидий или мотивированный отказ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через услугодателя,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оказания государственной услуги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- 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-бизнес-идентификационный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ГБД ФЛ -государственная база данных "Физические лица"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ГБД ЮЛ -государственная база данных "Юридические лица"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заготовительным организациям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агропромышленного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суммы налога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добавленную стоимость,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уплаченного в 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исчисленного 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добавленную стоимость"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1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заготовительным организациям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агропромышленного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суммы 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добавленную стоимость,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уплаченного в 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исчисленного 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добавленную стоимость"</w:t>
            </w:r>
          </w:p>
        </w:tc>
      </w:tr>
    </w:tbl>
    <w:bookmarkStart w:name="z6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bookmarkStart w:name="z6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2"/>
    <w:bookmarkStart w:name="z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