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7aa1" w14:textId="6f27a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 ноября 2015 года № 288 "Об утверждении регламента государственной услуги "Выдача решения на изменение целевого назначения земельного участка"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18 апреля 2016 года № 108. Зарегистрировано Департаментом юстиции Восточно-Казахстанской области 19 мая 2016 года N 4551. Утратило силу постановлением Восточно-Казахстанского областного акимата от 17 марта 2020 года № 85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17.03.2020 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января 2016 года № 24 "О внесении изменений и дополнений в некоторые приказы Министерства национальной экономики Республики Казахстан" (зарегистрированного в Реестре государственной регистрации нормативных правовых актов за номером 13161),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"Выдача решения на изменение целевого назначения земельного участка" от 2 ноября 2015 года № 288 (зарегистрированное в Реестре государственной регистрации нормативных правовых актов за номером 4249, опубликованное в газетах "Дидар" от 14 декабря 2015 года № 148 (17237), "Рудный Алтай" от 23 декабря 2015 года № 151 (19751), в информационно-правовой системе "Әділет" от 29 декабря 2015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2016 года № 108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2015 года № 288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на изменение целевого назначения земельного участка"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на изменение целевого назначения земельного участка" (далее – государственная услуга) оказывается местными исполнительными органами области, районов, города областного значения, акимами городов районного значения, поселков, сел, сельских округов (далее - услугодатели).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 и выдача результатов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- постановление об изменении целевого назначения земельного участка либо мотивированный отказ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на изменение целевого назначения земельного участка", утвержденного приказом исполняющего обязанности Министра национальной экономики Республики Казахстан от 27 марта 2015 года № 272 (зарегистрированным в Реестре государственной регистрации нормативных правовых актов за номером 11050)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-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Содержание процедур (действий),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1 - прием и регистрация документов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сотрудником канцелярии услугодателя. Проверка документов на соответствие перечню, предусмотренному пунктом 9 Стандарта. Выдача услугополучателю копии заявления с отметкой о регистрации с указанием даты и времени приема пакета документов и передача на рассмотрение руководителю услугодателя. Длительность выполнения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1 - в случае установления факта неполноты представленных документов услугодатель в течение двух рабочих дней дает письменный мотивированный отказ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2 - ознакомление руководителя услугодателя с документами услугополучателя и направление документов в орган в сфере архитектуры и градостроительства. Длительность выполнения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3 - руководитель органа в сфере архитектуры и градостроительства рассматривает документы услугополучателя и передает их специалисту на исполнение. Длительность выполнения – в течение 2 (двух)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4 - специалист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органам, соответствующим службам. Длительность выполнения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5 - согласующие органы представляют соответствующие заключения о возможности использования земельного участка по заявленному целевому назначению, а при необходимости, о технических условиях подключения к инженерным сетям. Длительность выполнения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6 – специалист подготавливает предложение о возможности использования земельного участка по заявленному целевому назначению для представления в орган в сфере земельных отношений на рассмотрение земельной комиссией (далее – комиссия). Длительность выполнения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7 – комиссия рассматривает и выдает заключение. Заключение комиссии составляется в двух экземплярах в форме протокольного решения, которое передается специалисту для подготовки проекта постановления. Длительность выполнения - в течение 4 (четырех)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8 - руководитель органа в сфере земельных отношений определяет специалиста, который готовит проект постановления об изменении целевого назначения земельного участка либо мотивированный отказ в оказании государственной услуги в случаях и по основаниям, предусмотренным пунктом 10 Стандарта. Длительность выполнения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9 – руководитель услугодателя подписывает результат оказания государственной услуги (постановление об изменении целевого назначения земельного участка либо мотивированный отказ в оказании государственной услуги). Длительность выполнения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действие 10 - сотрудник канцелярии услугодателя регистрирует постановление об изменении целевого назначения земельного участка либо мотивированный отказ в оказании государственной услуги и выдает результат оказания государственной услуги услугополучателю. Длительность выполнения 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 дня сдачи пакета документов услугодателю, в Государственную корпорацию или на портал - до 30 (тридцати) календарных дней (либо 22 (двадцать два) рабочих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в Государственную корпорацию день приема документов не входит в срок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выдача услугополучателю копии заявления с отметкой о регистрации с указанием даты и времени приема пакета документов, которая служит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 резолюцией в орган в сфере архитектуры и градостроительства, которые служат основанием для начала выполнения действия 3. Результатом действия 3, указанного в пункте 5 настоящего Регламента, является рассмотрение документов руководителем органа в сфере архитектуры и градостроительства и передача их специалисту на исполнение, которые служат основанием для начала выполнения действия 4. Результатом действия 4, указанного в пункте 5 настоящего Регламента, является направление документов на согласование заинтересованным государственным органам, соответствующим службам, которое служит основанием для начала выполнения действия 5. Результатом действия 5, указанного в пункте 5 настоящего Регламента, являются предоставленные заключения согласующих органов, которые служат основанием для начала выполнения действия 6. Результатом действия 6, указанного в пункте 5 настоящего Регламента, является подготовленное предложение о возможности использования земельного участка по заявленному целевому назначению для предоставления в орган в сфере земельных отношений на рассмотрение комиссией, которое служит основанием для начала выполнения действия 7. Результатом действия 7, указанного в пункте 5 настоящего Регламента, является передача заключения комиссии специалисту, которое служит основанием для начала выполнения действия 8. Результатом действия 8, указанного в пункте 5 настоящего Регламента, является подготовка проекта постановления об изменении целевого назначения земельного участка либо мотивированного отказа в оказании государственной услуги, которые служат основанием для начала выполнения действия 9. Результатом действия 9, указанного в пункте 5 настоящего Регламента, является подписание результата оказания государственной услуги, которое служит основанием для начала выполнения действия 10. Результатом действия 10, указанного в пункте 5 настоящего Регламента, является регистрация результата оказания государственной услуги и выдача его услугополучателю. </w:t>
      </w:r>
    </w:p>
    <w:bookmarkEnd w:id="5"/>
    <w:bookmarkStart w:name="z3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орган в сфере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согласующие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 в сфере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Описание процедур (действий),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прием и регистрация документов услугополучателя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 сотрудником канцелярии услугодателя. Проверка документов на соответствие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Выдача услугополучателю копии заявления с отметкой о регистрации с указанием даты и времени приема пакета документов и передача на рассмотрение руководителю услугодателя. Длительность выполнения 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условие 1 – в случае установления факта неполноты представленных документов услугодатель в течение двух рабочих дней дает письменный мотивированный отказ в дальнейшем рассмотрении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ознакомление руководителя услугодателя с документами услугополучателя и направление документов в орган в сфере архитектуры и градостроительства. Длительность выполнения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органа в сфере архитектуры и градостроительства рассматривает документы услугополучателя и передает их специалисту на исполнение. Длительность выполнения – в течение 2 (двух)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специалист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органам, соответствующим службам. Длительность выполнения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согласующие органы представляют соответствующие заключения о возможности использования земельного участка по заявленному целевому назначению, а при необходимости, о технических условиях подключения к инженерным сетям. Длительность выполнения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специалист подготавливает предложение о возможности использования земельного участка по заявленному целевому назначению для представления в орган в сфере земельных отношений на рассмотрение комиссией. Длительность выполнения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комиссия рассматривает и выдает заключение. Заключение комиссии составляется в двух экземплярах форме протокольного решения, которое передается специалисту для подготовки проекта постановления. Длительность выполнения - в течение 4 (четырех)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руководитель органа в сфере земельных отношений определяет специалиста, который готовит проект постановления об изменении целевого назначения земельного участка либо мотивированный отказ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 –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руководитель услугодателя подписывает результат оказания государственной услуги (постановление об изменении целевого назначения земельного участка либо мотивированный отказ в оказании государственной услуги). Длительность выполнения –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сотрудник канцелярии услугодателя регистрирует постановление об изменении целевого назначения земельного участка либо мотивированный отказ в оказании государственной услуги и выдает результат оказания государственной услуги услугополучателю. Длительность выполнения – в течение 1 (одного) рабочего дня.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корпорацией, а также порядка использования информационных систем в процессе оказания государственной услуги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Услугополучатели (либо уполномоченные представители: юридического лица по документу, подтверждающему полномочия; физического лица по нотариально заверенной доверенности) для получения государственной услуги обращаются в Государственную корпорацию и представляют документы, предусмотренные пунктом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Длительность обработки запроса услугополучателя – 15 (пятнадцать)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Порядок подготовки и направления запроса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удостоверенного (подписанного)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направление электронного документа (запроса услугополучателя) удостоверенного (подписанного) ЭЦП работника Государственной корпорации через интегрированную информационную систему ЦОН (далее - ИИС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полученный пакет документов передается через накопительный сектор и курьера Государственной корпорации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Структурные подразделения или должностные лица, уполномоченные направлять запрос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работник Государственной корпорации.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Последовательность и сроки взаимодействия с Государственной корпорацией и (или) иными услугодателями, в том числе процедуры (действия) формирования и направления запросов услугодателей по вопросам оказания государственных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процесс 1 – ввод работником Государственной корпорации в ИИС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2 – выбор работником Государственной корпорации услуги, указанной в настоящем Регламенте, вывод на экран формы запроса для оказания услуги и ввод работником Государственной корпорации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процесс 3 – направление запроса через шлюз "электронного правительства" (далее – ШЭП) в государственную базу данных "Физические лица" (далее - ГБД ФЛ)/государственную базу данных "Юридические лица (далее - ГБД ЮЛ) о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условие 1 – проверка наличия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4 – формирование сообщения о невозможности получения данных в связи с отсутствием данных услугополучателя в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6 – направление электронного документа (запроса услугополучателя) удостоверенного (подписанного) ЭЦП работника Государственной корпорации через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7 – получение работником Государственной корпорации сообщения о готовности государственной услуги в ИИС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8 – получение услугополучателем через работника Государственной корпорации результата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Порядок обращения и последовательности процедур (действий) услугодателя и услугополучателя при получении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услугополучатель (либо уполномоченный представитель: юридического лица по документу, подтверждающему полномочия; физического лица по нотариально заверенной доверенности)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 и пароля (осуществляется для незарегистрированных услугополучателей на портале);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ИИН/БИН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процесс 3 – выбор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государственной услуги, указанной в настоящем Регламенте, вывод на экран формы запроса для оказания услуги и заполнение услугополучателем (либо уполномоченным представителем: юридического лица по документу, подтверждающему полномочия; физического лица по нотариально заверенной доверенности) формы (ввод данных) с учетом ее структуры и форматных требований, прикрепление к форме запроса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соответствия идентификационных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удостоверение запроса для оказания государственной услуги посредством ЭЦП услугодателя и направление электронного документа (запроса) через ШЭП в автоматизированное рабочее место (далее – АРМ) услугодателя для обработки;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– регистрация электронного документа в АРМ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условие 3 – проверка (обработка) услугодателем соответствия электронного документа основаниям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процесс 7 – формирование сообщения об отказе в запрашиваемой государственной услуги, в связи с имеющимися нарушениями;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процесс 8 – выдача услугополучателю (либо уполномоченному представителю: юридического лица по документу, подтверждающему полномочия; физического лица по нотариально заверенной доверенности) результата оказания государственной услуги (в электронном виде), подписанной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 - портале "электронного правительства", интернет - ресурсе услугодателя.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целевого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участка"</w:t>
            </w:r>
          </w:p>
        </w:tc>
      </w:tr>
    </w:tbl>
    <w:bookmarkStart w:name="z9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</w:t>
      </w:r>
      <w:r>
        <w:rPr>
          <w:rFonts w:ascii="Times New Roman"/>
          <w:b/>
          <w:i w:val="false"/>
          <w:color w:val="000000"/>
        </w:rPr>
        <w:t xml:space="preserve"> задействованных в оказании государственной услуги через портал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bookmarkStart w:name="z9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решения на изменение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назначения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участка"</w:t>
            </w:r>
          </w:p>
        </w:tc>
      </w:tr>
    </w:tbl>
    <w:bookmarkStart w:name="z9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</w:t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оказании государственной услуги через канцелярию услугодателя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35700" cy="136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136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724400" cy="1545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54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оказании государственной услуги через Государственную корпорацию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57800" cy="1417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1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оказании государственной услуги через портал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05700" cy="150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50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214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