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f05b76" w14:textId="1f05b7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карантинной зоны с введением карантинного режима на территории Восточно-Казахстанской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Восточно-Казахстанского областного акимата от 19 мая 2016 года № 144. Зарегистрировано Департаментом юстиции Восточно-Казахстанской области 06 июня 2016 года N 4559. Утратило силу постановлением Восточно-Казахстанского областного акимата от 10 августа 2020 года № 276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Восточно-Казахстанского областного акимата от 10.08.2020 </w:t>
      </w:r>
      <w:r>
        <w:rPr>
          <w:rFonts w:ascii="Times New Roman"/>
          <w:b w:val="false"/>
          <w:i w:val="false"/>
          <w:color w:val="000000"/>
          <w:sz w:val="28"/>
        </w:rPr>
        <w:t>№ 276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подпунктом 3)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9-1 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статьей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11 февраля 1999 года "О карантине растений",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от 23 января 2001 года "О местном государственном управлении и самоуправлении в Республике Казахстан", на основании представления Восточно-Казахстанской областной территориальной инспекции Комитета государственной инспекции в агропромышленном комплексе Министерства сельского хозяйства Республики Казахстан от 25 февраля 2016 года № 03/128, в целях локализации и ликвидации выявленных очагов распространения карантинного объекта - непарного шелкопряда (Lymantria dispar L. (аsian race), Восточно-Казахстанский областной акимат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Установить карантинную зону с введением карантинного режима на территории Восточно-Казахстанской области в объемах зараженных площадей непарным шелкопрядом (Lymantria dispar L. (аsian race),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Рекомендовать Восточно-Казахстанской областной территориальной инспекции Комитета государственной инспекции в агропромышленном комплексе Министерства сельского хозяйства Республики Казахстан (Жакупбаев А. Ш.) в пределах компетенции, установленной законодательством Республики Казахстан, принять меры, вытекающие из настоящего постановления.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Акимам Курчумского (Чукаев С. Ж.), Катон-Карагайского (Нургожин А. А.), Кокпектинского (Сагандыков Р. Н.) районов, управлению сельского хозяйства Восточно-Казахстанской области (Толеубеков К. К.) принять меры, вытекающие из настоящего постановления.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4.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акимата "Об установлении карантинной зоны с введением карантинного режима на территории Курчумского района Восточно-Казахстанской области" от 28 января 2015 года № 14 (зарегистрированное в Реестре государственной регистрации нормативных правовых актов за номером 3683, опубликованное в газетах "Дидар" от 18 февраля 2015 года № 20 (17109), "Рудный Алтай" от 17 февраля 2015 года № 19 (19618).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5. Контроль за исполнением настоящего постановления возложить на заместителя акима области Мусина Д. 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31"/>
        <w:gridCol w:w="4169"/>
      </w:tblGrid>
      <w:tr>
        <w:trPr>
          <w:trHeight w:val="30" w:hRule="atLeast"/>
        </w:trPr>
        <w:tc>
          <w:tcPr>
            <w:tcW w:w="783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Восточно-Казахстанской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"СОГЛАСОВАНО"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Руководитель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Восточно-Казахстанской областной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территориальной инспекции Комитета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государственной инспекции в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агропромышленном комплексе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Министерства сельского хозяйства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_____________________А. Жакупбаев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"20" мая 2016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"19" мая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144</w:t>
            </w:r>
          </w:p>
        </w:tc>
      </w:tr>
    </w:tbl>
    <w:bookmarkStart w:name="z11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Карантинная зона с введением карантинного режима на территории Восточно-Казахстанской области в объемах зараженных площадей непарным шелкопрядом (Lymantria dispar L. (asian race)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3"/>
        <w:gridCol w:w="750"/>
        <w:gridCol w:w="9098"/>
        <w:gridCol w:w="1419"/>
      </w:tblGrid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№ п/п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районов, сельских округов</w:t>
            </w:r>
          </w:p>
        </w:tc>
        <w:tc>
          <w:tcPr>
            <w:tcW w:w="9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Принадлежность земельного участка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Зараженная площадь,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гектарах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Курчумский район</w:t>
            </w:r>
          </w:p>
        </w:tc>
      </w:tr>
      <w:tr>
        <w:trPr>
          <w:trHeight w:val="30" w:hRule="atLeast"/>
        </w:trPr>
        <w:tc>
          <w:tcPr>
            <w:tcW w:w="1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Курчумский</w:t>
            </w:r>
          </w:p>
        </w:tc>
        <w:tc>
          <w:tcPr>
            <w:tcW w:w="9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Курчум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участок Чердояк, 119-квартал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Абайский</w:t>
            </w:r>
          </w:p>
        </w:tc>
        <w:tc>
          <w:tcPr>
            <w:tcW w:w="9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участок Чердояк, 131-квартал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Куйганский</w:t>
            </w:r>
          </w:p>
        </w:tc>
        <w:tc>
          <w:tcPr>
            <w:tcW w:w="9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участок Чердояк, 72,73-квартал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Маралдинский</w:t>
            </w:r>
          </w:p>
        </w:tc>
        <w:tc>
          <w:tcPr>
            <w:tcW w:w="9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Маралиха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Участок Ушбулак, 249, 296, 269, 273, 274, 275, 282, 277-квартал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Сарыоленский</w:t>
            </w:r>
          </w:p>
        </w:tc>
        <w:tc>
          <w:tcPr>
            <w:tcW w:w="9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Сарыолен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участок Чердояк, 124-квартал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по району</w:t>
            </w:r>
          </w:p>
        </w:tc>
        <w:tc>
          <w:tcPr>
            <w:tcW w:w="9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Катон-Карагайский район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Большенарымский</w:t>
            </w:r>
          </w:p>
        </w:tc>
        <w:tc>
          <w:tcPr>
            <w:tcW w:w="9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участок Суыкшат, 40-квартал 21-блок, 41-квартал 10, 11-блок, 42-квартал 1-блок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6,9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по району</w:t>
            </w:r>
          </w:p>
        </w:tc>
        <w:tc>
          <w:tcPr>
            <w:tcW w:w="9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6,9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Кокпектинский район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Палатцынский</w:t>
            </w:r>
          </w:p>
        </w:tc>
        <w:tc>
          <w:tcPr>
            <w:tcW w:w="9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участок Синюха 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по району</w:t>
            </w:r>
          </w:p>
        </w:tc>
        <w:tc>
          <w:tcPr>
            <w:tcW w:w="9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по области</w:t>
            </w:r>
          </w:p>
        </w:tc>
        <w:tc>
          <w:tcPr>
            <w:tcW w:w="9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