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80b5" w14:textId="cee8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Восточно-Казахстанской области на развитие семеноводства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мая 2016 года № 150. Зарегистрировано Департаментом юстиции Восточно-Казахстанской области 24 июня 2016 года № 4580. Утратило силу - постановлением Восточно-Казахстанского областного акимата от 21 декабря 2016 года № 390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21.12.2016 № 390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6 - 1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4 - 2/664 "Об утверждении Правил субсидирования развития семеноводства" (зарегистрированного в Реестре государственной регистрации нормативных правовых актов за номером 10190) Восточно - 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объемы субсидий по районам Восточно-Казахстанской области на развитие семеноводства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 –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мая 2016 года № 150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 развитие семеноводства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1499"/>
        <w:gridCol w:w="8203"/>
        <w:gridCol w:w="709"/>
      </w:tblGrid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6 084 037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6 453 988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38 023 551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29 486 348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8 338 353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9 366 343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21 829 374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14 149 081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28 218 892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11 185 616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4 708 294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17 691 617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46 122 061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34 718 600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21 914 719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7 361 125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