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fbf5" w14:textId="061f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06 июня 2016 года № 162. Зарегистрировано Департаментом юстиции Восточно-Казахстанской области 12 июля 2016 года N 4596. Утратило силу постановлением Восточно-Казахстанского областного акимата от 17 марта 2020 года № 85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17.03.2020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марта 2016 года № 137 "Об утверждении стандарта государственной услуги "Согласование эскиза (эскизного проекта)" (зарегистрированного в Реестре государственной регистрации нормативных правовых актов за номером 13610),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эскиза (эскизного проекта)".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эскиза (эскизного проекта)"</w:t>
      </w:r>
    </w:p>
    <w:bookmarkEnd w:id="1"/>
    <w:bookmarkStart w:name="z2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 - Казахстанского областного акимата от 07.10.2019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"Согласование эскиза (эскизного проекта)"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 (далее - портал).</w:t>
      </w:r>
    </w:p>
    <w:bookmarkStart w:name="z17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5"/>
    <w:bookmarkStart w:name="z17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электронное письмо –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эскиза (эскизного проекта)", утвержденного приказом Министра индустрии и инфраструктурного развития Республики Казахстан от 17 марта 2016 года № 137 (зарегистрированным в Реестре государственной регистрации нормативных правовых актов за номером 13610) (далее - Стандарт).</w:t>
      </w:r>
    </w:p>
    <w:bookmarkEnd w:id="6"/>
    <w:bookmarkStart w:name="z17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 (действий) по оказанию государственной услуги является наличие заявления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bookmarkStart w:name="z17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1 - прием и регистрация документов услугополучателя, поступивших через портал, сотрудником канцелярии услугодателя. Проверка документов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ознакомление руководителя услугодателя с документами услугополучателя и направление документов специалисту услугодателя. Длительность выполнения - 4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письма – согласования эскиза (эскизного проекта), либо мотивированного ответа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9 (девять)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руководитель услугодателя подписывает результат оказания государственной услуги (письмо - согласование эскиза (эскизного проекта) либо мотивированный ответ об отказе в оказании государственной услуги). Длительность выполнения –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сотрудник канцелярии услугодателя регистрирует письмо - согласование эскиза (эскизного проекта) либо мотивированный ответ об отказе в предоставлении государственной услуги и направляет результат оказания государственной услуги услугополучателю через портал. Длительность выполнения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либо выдачи мотивированного отказа – 10 (десять) рабочих дней.</w:t>
      </w:r>
    </w:p>
    <w:bookmarkStart w:name="z1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и пакета документов услугополучателя, которая служит основанием для начала выполнения действия 2, указанного в пункте 5 настоящего Регламента.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специалисту услугодателя, которые служат основанием для начала выполнения действия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рассмотрение документов специалистом услугодателя на соответствие требованиям и подготовка письма - согласования эскиза (эскизного проекта) либо мотивированного ответа об отказе в предоставлении государственной услуги, которые служат основанием для выполнения действия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подписание результата оказания государственной услуги руководителем услугодателя, которое служит основанием для выполнения действия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5,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результата оказания государственной услуги и направление его услугополучателю.</w:t>
      </w:r>
    </w:p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</w:t>
      </w:r>
      <w:r>
        <w:rPr>
          <w:rFonts w:ascii="Times New Roman"/>
          <w:b/>
          <w:i w:val="false"/>
          <w:color w:val="000000"/>
        </w:rPr>
        <w:t>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услугополучателя, поступивших через портал, сотрудником канцелярии услугодателя и передача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услугодателя с документами услугополучателя и направление документов специалисту услугодателя - 4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услугополучателя специалистом услугодателя и подготовка письма - согласования эскиза (эскизного проекта) либо мотивированного ответа об отказе в предоставлении государственной услуги - 9 (девять)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 (письма - согласования эскиза (эскизного проекта) либо мотивированного ответа об отказе в предоставлении государственной услуги) – 3 (три)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сотрудником канцелярии услугодателя письма - согласования эскиза (эскизного проекта) либо мотивированного ответа об отказе в предоставлении государственной услуги и напраление результата оказания государственной услуги услугополучателю через портал – 15 (пятнадцать) минут.</w:t>
      </w:r>
    </w:p>
    <w:bookmarkStart w:name="z2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</w:t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 государственной услуги</w:t>
      </w:r>
    </w:p>
    <w:bookmarkEnd w:id="13"/>
    <w:bookmarkStart w:name="z2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bookmarkStart w:name="z2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услуге, в связи с имеющимися нарушениями;</w:t>
      </w:r>
    </w:p>
    <w:bookmarkEnd w:id="15"/>
    <w:bookmarkStart w:name="z2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результата оказания государственной услуги (в электронном виде), подписанной ЭЦП услугодателя.</w:t>
      </w:r>
    </w:p>
    <w:bookmarkEnd w:id="16"/>
    <w:bookmarkStart w:name="z2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bookmarkStart w:name="z2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эскиза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2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9"/>
    <w:bookmarkStart w:name="z2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21"/>
    <w:bookmarkStart w:name="z2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9596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"Согласование эскиза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</w:tbl>
    <w:bookmarkStart w:name="z8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при оказании государственной услуги через портал</w:t>
      </w:r>
    </w:p>
    <w:bookmarkEnd w:id="23"/>
    <w:bookmarkStart w:name="z224" w:id="24"/>
    <w:p>
      <w:pPr>
        <w:spacing w:after="0"/>
        <w:ind w:left="0"/>
        <w:jc w:val="left"/>
      </w:pP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bookmarkStart w:name="z9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:</w:t>
      </w:r>
    </w:p>
    <w:bookmarkEnd w:id="25"/>
    <w:bookmarkStart w:name="z2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