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e015" w14:textId="933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2015 года № 34/406-V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2016 года № 5/37-VI. Зарегистрировано Департаментом юстиции Восточно-Казахстанской области 22 июля 2016 года N 4607. Утратило силу - решением Восточно-Казахстанского областного маслихата от 9 декабря 2016 года № 8/86-VI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Восточно-Казахстанского областного маслихата от 09.12.2016 № 8/86-VI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информационно-правовой системе "Әділет" 8 января 2016 года, газетах "Рудный Алтай" от 12 января 2016 года № 3, "Дидар" от 13 января 2016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221 400 445,8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34 453 896,0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3 894 343,5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183 052 206,3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220 545 643,2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8 255 599,7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11 399 504,7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3 143 905,0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- 7 400 797,1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7 400 797,1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Установить на 2016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81"/>
        <w:gridCol w:w="2529"/>
        <w:gridCol w:w="8390"/>
      </w:tblGrid>
      <w:tr>
        <w:trPr>
          <w:trHeight w:val="30" w:hRule="atLeast"/>
        </w:trPr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остальным городам и районам в размере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2016 года № 5/37-VI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34/406-V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95"/>
        <w:gridCol w:w="795"/>
        <w:gridCol w:w="933"/>
        <w:gridCol w:w="5575"/>
        <w:gridCol w:w="3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221 400 445,8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34 453 896,0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16 083 334,0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16 083 334,0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16 083 334,0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12 933 151,0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12 933 151,0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12 933 151,0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5 082 014,0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3 894 343,5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674 186,3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2 670 833,2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2 670 833,2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удержаний из заработной платы осужденных к исполнительским работам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183 052 206,3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79 624 319,0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22 902 109,0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80 124 382,0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723"/>
        <w:gridCol w:w="848"/>
        <w:gridCol w:w="848"/>
        <w:gridCol w:w="6061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220 545 643,2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2 357 848,5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1 928 322,7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1 584 276,6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1 229 634,8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286 284,1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74 845,9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139 633,6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10 075 310,5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10 032 188,5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10 031 707,5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8 545 497,0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1 227 557,5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28 701 694,4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6 950 784,0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10 223 936,4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4 366 961,0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2 097 740,0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1 952 159,0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2 254 828,4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1 825 482,4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3 602 147,0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3 443 799,1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9 364 692,0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1 814 554,0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1 814 554,0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52 594 953,2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1 654 554,6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1 037 771,0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6 923 535,0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3 674 915,6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3 674 915,6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2 554 957,0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7 883 920,1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5 955 730,2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4 584 411,3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1 354 959,3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1 730 799,2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475 519,8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1 447 347,9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1 317 354,9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17 349 781,3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14 169 838,4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14 062 317,4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3 761 906,8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10 300 410,6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3 177 888,9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3 177 888,9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1 396 343,5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9 505 484,6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2 549 420,0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2 517 833,4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1 094 088,4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4 859 951,6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3 612 613,7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1 001 439,9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1 403 542,0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379 401,1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15 455 312,1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12 621 983,0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2 482 820,0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1 566 522,9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1 566 522,9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1 544 358,9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424 871,2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145 186,6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6 510 531,0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5 606 415,0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5 554 312,0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3 033 993,0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33 918 266,3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6 447 213,4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2 215 170,0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1 921 678,0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4 232 043,4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4 232 043,4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27 471 052,9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22 770 669,8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16 533 713,3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4 096 978,5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3 967 880,0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3 168 906,6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793 931,4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8 255 599,7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11 399 504,7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8 674 154,7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8 674 154,7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4 212 611,7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4 212 611,7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-7 400 797,1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7 400 797,1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8 516 054,0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8 516 054,0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1 329 161,0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