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34b95" w14:textId="2534b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Восточно-Казахстанского областного акимата от 2 сентября 2015 года № 224 "Об утверждении регламентов государственных услуг в сфере туризма"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23 июня 2016 года № 185. Зарегистрировано Департаментом юстиции Восточно-Казахстанской области 22 июля 2016 года N 4608. Утратило силу постановлением Восточно-Казахстанского областного акимата от 20 августа 2020 года № 288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Восточно-Казахстанского областного акимата от 20.08.2020 </w:t>
      </w:r>
      <w:r>
        <w:rPr>
          <w:rFonts w:ascii="Times New Roman"/>
          <w:b w:val="false"/>
          <w:i w:val="false"/>
          <w:color w:val="000000"/>
          <w:sz w:val="28"/>
        </w:rPr>
        <w:t>№ 288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сентября 2013 года № 983 "Об утверждении реестра государственных услуг",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26 января 2016 года № 78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28 апреля 2015 года № 495 "Об утверждении стандартов государственных услуг в сфере туризма" (зарегистрированным в Реестре государственной регистрации нормативных правовых актов за номером 13292)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"Об утверждении регламентов государственных услуг в сфере туризма" от 2 сентября 2015 года № 224 (зарегистрированное в Реестре государственной регистрации нормативных правовых актов за номером 4161, опубликованное в газетах "Дидар" от 27 октября 2015 года № 123 (17212), от 29 октября 2015 года № 124 (17213), "Рудный Алтай" от 26 октября 2015 года № 126 (19725), от 28 октября 2015 года № 127 (19726)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 на туристскую операторскую деятельность (туроператорская деятельность)",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 23 " июня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сентября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224</w:t>
            </w:r>
          </w:p>
        </w:tc>
      </w:tr>
    </w:tbl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лицензии на туристскую операторскую деятельность (туроператорская деятельность)"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Услугодателем государственной услуги "Выдача лицензии на туристскую операторскую деятельность (туроператорская деятельность)" (далее – государственная услуга) является местный исполнительный орган области – государственное учреждение "Управление туризма и внешних связей Восточно-Казахстанской области"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Прием заявлений и выдача результата оказания государственной услуги осуществляется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некоммерческое акционерное общество "Государственная корпорация "Правительство для граждан" (далее – Государственная корпорация);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веб-портал "электронного правительства" www.egov.kz, "Е-лицензирование" www.elicense.kz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Результат оказания государственной услуги лицензия, переоформленная лицензия, дубликат лицензии на туристскую операторскую деятельность (туроператорская деятельность),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лицензии на туристскую операторскую деятельность (туроператорская деятельность)" (зарегистрированного в Реестре государственной регистрации нормативных правовых актов за номером 11578)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Форма предоставления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случае обращения за получением лицензии, переоформлением лицензии, дубликата лицензии на туроператорскую деятельность на бумажном носителе, результат оказания государственной услуги оформляется в электронной форме, распечатывается, заверяется печатью и подписью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портале результат оказания государственной услуги направляется услугополучателю в "личный кабинет" в форме электронного документа, подписанного электронно-цифровой печатью (далее – ЭЦП) уполномоченного лица услугодателя.</w:t>
      </w:r>
    </w:p>
    <w:bookmarkEnd w:id="3"/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 </w:t>
      </w:r>
    </w:p>
    <w:bookmarkEnd w:id="4"/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перечень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Содержание процедур (действий), входящих в состав процесса оказания государственной услуги, длительность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действие 1 – специалист услугодателя проверяет на портале поступившие заявки, далее работник канцелярии услугодателя регистрирует поступившие документы и передает руководителю в течение 30 (тридцати)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оказании государственной услуги услугополучатель представляет письменное согласие на использование сведений, составляющих охраняемую законом тайну и содержащихся в информационных системах, если иное не предусмотрено законами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действие 2 – руководитель ознакамливается с поступившими документами и отправляет специалисту на исполнение в течение 1 (одного)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действие 3 – специалист рассматривает поступившие документы, готовит результат государственной услуги и направляет на подпись руководителю;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Длительность выполения: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выдаче лицензии – в течение 14 (четырнадцати)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переоформлении лицензии – в течение 2 (двух)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выдаче дубликата лицензии – в течение 1 (одного)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реорганизации переоформлении лицензии в форме выделения, разделения юридического лица - лицензиата к другому юридическому лицу – в течение 14 (четырнадцати)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действие 4 – руководитель подписывает результат государственной услуги и направляет работнику канцелярии услугодателя в течение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действие 5 – работник канцелярии услугодателя регистрирует и передает результат государственной услуги услугополучателю либо курьеру Государственной корпорации для выдачи услугополучателю либо направляет через портал в течение 6 (шести)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Срок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со дня, следующего за днем сдачи пакета документов в Государственную корпорацию, а также при обращении на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выдача лицензии – не позднее 15 (пятнадцати)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переоформление лицензии – в течение 3 (трех)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выдача дубликата лицензии – в течение 2 (двух)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переоформление лицензии при реорганизации в форме выделения, разделения юридического лица - лицензиата к другому юридическому лицу – не позднее 15 (пятнадцати)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Услугодатель в течение 2 (двух) рабочих дней с момента получения документов проверяет полноту представленных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случае установления факта неполноты представленных документов услугодатель в указанные сроки дает письменный мотивированный отказ в дальнейшем рассмотрении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обращении в Государственную корпорацию день приема документов не входит в срок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 Результатом оказания государственной услуги по действию 1, указанному в пункте 5 настоящего Регламента, является регистрация документов в портале, с указанием даты принятия, фамилии, имени и отчества (при его наличии), принявшего заявление, которое служат основанием для начала выполнения действия 2,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Результатом оказания государственной услуги по действию 2, указанному в пункте 5 настоящего Регламента, является письменное отписание документа с резолюцией, датой и подписью с момента отписания, которое служит основанием для начала выполнения действия 3, указанного в пункте 5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Результатом оказания государственной услуги по действию 3, указанному в пункте 5 настоящего Регламента, является рассмотрение документов на соответствие перечня документов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которое служат основанием для начала выполнения действия 4, указанного в пункте 5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Результатом оказания государственной услуги по действию 4, указанному в пункте 5 настоящего Регламента, является подписание документов на портале, которое служит основанием для начала выполнения действия 5, указанного в пункте 5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Результатом оказания государственной услуги по действию 5, указанному в пункте 5 настоящего Регламента, является выдача результата государственной услуги.</w:t>
      </w:r>
    </w:p>
    <w:bookmarkEnd w:id="5"/>
    <w:bookmarkStart w:name="z4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6"/>
    <w:bookmarkStart w:name="z4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Перечень структурных подразделений (работников) услугодателя, которые участвуют в процессе оказания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работник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специалист.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Услугодатель проверяет на портале поступившие запросы, работник канцелярии услугодателя регистрирует поступившие документы и передает руководителю в течение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руководитель ознакамливается с поступившими документами и отправляет специалисту на исполнение в течение 1 (одного)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специалист рассматривает поступившие документы, готовит результат государственной услуги и направляет на подпись руководителю в течение 9 (девяти)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руководитель подписывает результат государственной услуги и направляет работнику канцелярии услугодателя в течение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работник канцелярии услугодателя регистрирует и передает результат государственной услуги услугополучателю либо курьеру Государственной корпорации для выдачи услугополучателю либо направляет через портал в течение 6 (шести) часов.</w:t>
      </w:r>
    </w:p>
    <w:bookmarkEnd w:id="7"/>
    <w:bookmarkStart w:name="z5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8"/>
    <w:bookmarkStart w:name="z5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Услугополучатель для получения государственной услуги вправе обращаться в Государственную корпорацию или на портал, предоставляет документы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Последовательность и сроки взаимодействия с Государственной корпорацией, в том числе процедуры (действия) формирования и направления запросов услугодателей по вопросам оказания государственных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действие 1 – услугополучатель заполняет заявление для получения лицензии на туристскую операторскую деятельность (туроператорская деятельность) на территории Восточно-Казахстанской области и передает соответствующие документы работнику Государственной корпорации.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случае предоставления услугополучателем неполного пакета соответствующих документов, работник Государственной корпорации отказывает в приеме заявления 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действие 2 – работник Государственной корпорации регистрирует поступившие документы и выдает расписку о приеме документов, в произвольной форме с указанием перечня принятых документов, фамилии, имени и отчества (при его наличии) работника Государственной корпорации, принявшего заявление, даты и времени подачи заявления, а также даты выдачи результата оказания государственной услуги (далее – расписка);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действие 3 – работник Государственной корпорации передает документы в накопительный сектор в течение 1 (одного)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действие 4 – накопительный сектор собирает документы, составляет реестр и передает документы услугодателю через курьера Государственной корпорации в течение 1 (одного)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действие 5 – курьер Государственной корпорации передает документы в канцелярию услугодателя в течение 1 (одного)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действие 6 – услугодатель после получения документов с Государственной корпорации проходит этапы оказания государственной услуги, указанные в пункте 5 настоящего Регламента и передает курьеру Государственной корпорации;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действие 7 – курьер Государственной корпорации передает результат государственной услуги в накопительный сектор в течение 3 (трех)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действие 8 – накопительный сектор передает результат государственной услуги сотруднику Государственной корпорации в течение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действие 9 – сотрудник Государственной корпорации выдает услугополучателю результат государственной услуги в течение 1 (одного) часа.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Описание порядка оказания государственной услуги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услугополучатель осуществляет регистрацию на портале с помощью индивидуального идентификационного номера и (или) бизнес-идентификационного номера (далее – ИИН/БИН) и пароля (осуществляется для незарегистрированных услугополучателей на портале);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действие 1 – ввод услугополучателем ИИН/БИН и пароля (процесс авторизации) на портале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ИИН/БИН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действие 2 – формирование порталом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действие 3 – выбор услугополучателем государственной услуги, указанной в настоящем Регламенте,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</w:t>
      </w:r>
      <w:r>
        <w:rPr>
          <w:rFonts w:ascii="Times New Roman"/>
          <w:b/>
          <w:i w:val="false"/>
          <w:color w:val="000000"/>
          <w:sz w:val="28"/>
        </w:rPr>
        <w:t>прикрепление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 форме запроса необходимых копий документов в электронном виде, указанных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в Стандарте, а также выбор </w:t>
      </w:r>
      <w:r>
        <w:rPr>
          <w:rFonts w:ascii="Times New Roman"/>
          <w:b w:val="false"/>
          <w:i w:val="false"/>
          <w:color w:val="000000"/>
          <w:sz w:val="28"/>
        </w:rPr>
        <w:t>услугополучателем</w:t>
      </w:r>
      <w:r>
        <w:rPr>
          <w:rFonts w:ascii="Times New Roman"/>
          <w:b/>
          <w:i w:val="false"/>
          <w:color w:val="000000"/>
          <w:sz w:val="28"/>
        </w:rPr>
        <w:t xml:space="preserve"> регистрационного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свидетельства ЭЦП для удостоверения (подписания) запроса;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ИИН/БИН, указанным в запросе и ИИН/БИН,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действие 4 – формирование сообщения об отказе в запрашиваемой государственной услуге в связи с не 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действие 5 – удостоверение запроса для оказания государственной услуги посредством ЭЦП услугополучателя и направление электронного документа (запроса) через шлюз "электронного правительства" (далее – ШЭП) в автоматизированное рабочее место (далее – АРМ) региональный шлюз "электронного правительства" (далее – РШЭП) для обработки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действие 6 – регистрация электронного документа в АРМ РШЭП, в "личном кабинете" услугополучателя отображается статус о принятии запроса для оказания государственной услуги с указанием даты получения результата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(обработка) услугодателем соответствия приложенных услугополучателем документов, указанных в Стандарте, и основаниям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действие 7 – формирование сообщения об отказе в запрашиваемой государственной услуге в связи с имеющимися нарушениями в документах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12) действие8 – получение услугополучателем результата государственной услуги (справка в форме электронного документа), сформированного порталом. Электронный документ формируется с использованием ЭЦП работника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10. Описание порядка обращения и последовательности процедур (действий) услугодателя при оказании государственной услуги через портал отображено в диаграмме функционального взаимодействия информационных систем, задействованных в оказании государственной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Подробное описание последовательности процедур (действий), взаимодействий структурных подразделений (специалистов) услугодателя в процессе оказания государственной услуги, а также описание порядка взаимодействия с иными услугодателями и (или) Государственной корпорацией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туристскую операторскую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(туроператорская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деятельность)"</w:t>
            </w:r>
          </w:p>
        </w:tc>
      </w:tr>
    </w:tbl>
    <w:bookmarkStart w:name="z7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портал</w:t>
      </w:r>
    </w:p>
    <w:bookmarkEnd w:id="10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515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515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</w:t>
            </w:r>
          </w:p>
        </w:tc>
      </w:tr>
    </w:tbl>
    <w:bookmarkStart w:name="z77" w:id="11"/>
    <w:p>
      <w:pPr>
        <w:spacing w:after="0"/>
        <w:ind w:left="0"/>
        <w:jc w:val="left"/>
      </w:pP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3429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3429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Условные обозначения:</w:t>
      </w:r>
      <w:r>
        <w:br/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11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11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туристскую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операторскую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(туроператорская деятельность)"</w:t>
            </w:r>
          </w:p>
        </w:tc>
      </w:tr>
    </w:tbl>
    <w:bookmarkStart w:name="z8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лицензии на туристскую операторскую деятельность (туроператорская деятельность)" через Государственную корпорацию</w:t>
      </w:r>
    </w:p>
    <w:bookmarkEnd w:id="12"/>
    <w:bookmarkStart w:name="z8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7810500" cy="646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46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туристскую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операторскую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(туроператорская деятельность)"</w:t>
            </w:r>
          </w:p>
        </w:tc>
      </w:tr>
    </w:tbl>
    <w:bookmarkStart w:name="z8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лицензии на туристскую операторскую деятельность (туроператорская деятельность)" на портале</w:t>
      </w:r>
    </w:p>
    <w:bookmarkEnd w:id="14"/>
    <w:bookmarkStart w:name="z8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7810500" cy="643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43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*СФЕ      - структурно - функциональная единица: взаимодействие структурных подразделений (работников) услугодателя, Государственная корпорация, веб-портала "электронного правительства";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75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75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