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d38c5" w14:textId="19d3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объемов субсидий по районам Восточно-Казахстанской области на повышение урожайности и качества продукции растениеводства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24 октября 2016 года № 327. Зарегистрировано Департаментом юстиции Восточно-Казахстанской области 31 октября 2016 года № 4720.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8 июля 2005 года "О государственном регулировании развития агропромышленного комплекса и сельских территорий",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(зарегистрированного в Реестре государственной регистрации нормативных правовых актов за номером 11094)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</w:t>
      </w:r>
      <w:r>
        <w:rPr>
          <w:rFonts w:ascii="Times New Roman"/>
          <w:b/>
          <w:i w:val="false"/>
          <w:color w:val="000000"/>
          <w:sz w:val="28"/>
        </w:rPr>
        <w:t>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 объемы субсидий по районам Восточно-Казахстанской области на повышение урожайности и качества продукции растениеводства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Мусина Д.М.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вводится в действие со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октября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327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районам Восточно-Казахстанской области на повышение урожайности и качества продукции растениеводства,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5"/>
        <w:gridCol w:w="1840"/>
        <w:gridCol w:w="8225"/>
      </w:tblGrid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районов,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субсидий,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34 739,5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80 190,3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28 533,1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37 479,7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110 001,7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1 053 534,4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