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8a20" w14:textId="e448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октября 2016 года № 6/58-VI. Зарегистрировано Департаментом юстиции Восточно-Казахстанской области 4 ноября 2016 года № 4730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 (зарегистрировано в Реестре государственной регистрации нормативных правовых актов за № 5675)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декабря 2009 № 17/225-IV "О ставках платы за пользование водными ресурсами поверхностных источников Восточно-Казахстанской области" (зарегистрировано в Реестре государственной регистрации нормативных правовых актов за № 2523, опубликовано в газетах "Дидар" от 1 февраля 2010 года № 16, "Рудный Алтай" от 2 февраля 2010 года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заголовок внесены изменения на казахском языке,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1 внесены изменения на казахском языке,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Солдатов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6/58-VI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Восточно-Казахстанской области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2547"/>
        <w:gridCol w:w="4474"/>
        <w:gridCol w:w="3455"/>
      </w:tblGrid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реки Иртыш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 и озер Балхаш и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кВт.час.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т.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