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1b8a" w14:textId="85e1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9 декабря 2015 года № 34/406-V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15 ноября 2016 года № 7/71-VI. Зарегистрировано Департаментом юстиции Восточно-Казахстанской области 22 ноября 2016 года № 4743. Утратило силу - решением Восточно-Казахстанского областного маслихата от 9 декабря 2016 года № 8/86-VI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09.12.2016 № 8/86-VI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4287, опубликовано в информационно-правовой системе "Әділет" 8 января 2016 года, газетах "Рудный Алтай" от 12 января 2016 года № 3, "Дидар" от 13 января 2016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областной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229 404 004,6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36 016 420,6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3 856 615,1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189 530 968,9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228 922 422,7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9 095 193,1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12 713 941,0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3 618 747,9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80 234,0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80 234,0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- 8 693 845,2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8 693 845,2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"городу Усть-Каменогорску 14,1 процента;";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7/71-VI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34/406-V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905"/>
        <w:gridCol w:w="905"/>
        <w:gridCol w:w="905"/>
        <w:gridCol w:w="5403"/>
        <w:gridCol w:w="32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229 404 004,6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36 016 420,6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16 290 079,9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16 290 079,9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16 290 079,9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13 388 898,7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13 388 898,7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13 388 898,7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6 337 412,0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6 337 412,0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особо охраняемых природных территорий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5 982 014,0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3 856 615,1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661 074,3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лицах,находящиеся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98 848,8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98 748,8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539 541,5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537 430,5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2 763 827,6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2 763 827,6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131 206,5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2 511 129,0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удержаний из заработной платы осужденных к исполнительским работам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431 713,2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431 713,2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стоимости ветеринарного паспорта на животное, бирок (чипов) для идентификации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недропользователей на социально-экономическое развитие региона и развитие его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377 901,5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189 530 968,9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532 751,9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532 751,9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300 699,6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188 998 217,0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188 998 217,0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84 766 717,0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24 107 118,0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80 124 382,0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840"/>
        <w:gridCol w:w="840"/>
        <w:gridCol w:w="840"/>
        <w:gridCol w:w="5999"/>
        <w:gridCol w:w="29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затраты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228 922 422,7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2 474 508,8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1 704 523,2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1 395 607,7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148 900,7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286 472,1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285 853,1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156 639,7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105 023,1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98 250,8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239 338,7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74 845,9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139 633,6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127 219,6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44 537,6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10 095 210,5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10 052 088,5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10 011 607,5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8 525 172,0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1 227 557,5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30 252 453,3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7 207 847,7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6 733 625,0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6 733 625,0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11 053 115,2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2 106 747,0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1 870 309,0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в 10-11 классах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2 365 726,1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1 940 380,1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425 346,0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4 002 635,1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3 844 287,2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9 452 014,0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9 009 309,0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9 009 309,0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2 193 991,4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2 193 991,4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53 095 165,6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1 724 281,6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1 576 737,0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1 037 771,0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147 544,6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147 544,6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17 500 769,0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17 500 769,0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6 885 429,0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477 442,0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1 522 004,0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765 328,0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1 939 017,0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4 369 937,0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27 879 841,4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27 879 841,4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2 335 551,4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23 401 787,0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1 671 508,0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2 326 081,0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2 326 081,0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2 261 954,0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3 442 077,6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3 442 077,6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145 877,6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2 334 048,0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7 591 464,1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5 666 990,2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4 338 773,3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1 355 326,3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1 703 127,2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430 392,8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307 082,0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1 299 789,0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1 150 256,0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1 457 274,9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1 327 281,9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256 837,0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470 880,9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17 024 852,9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14 087 749,6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13 988 080,9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3 493 286,3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10 358 005,6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2 935 049,3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2 935 049,3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1 134 970,1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403 438,2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10 115 864,0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2 549 926,0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2 518 339,4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1 194 537,0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1 085 802,0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5 471 064,4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5 200 816,9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3 904 783,2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1 027 119,8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270 247,5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270 247,5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444 126,0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694 702,6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380 524,1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331 340,0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159 800,5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1 785 077,0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1 785 077,0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20 315 205,1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17 905 771,0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17 514 437,0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103 566,2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1 053 534,4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2 707 117,8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10 641 040,0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501 604,0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391 334,0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1 559 922,9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1 559 922,9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1 537 758,9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407 485,2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406 937,0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145 186,6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6 939 780,2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5 913 633,0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5 861 530,0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3 029 392,0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843 977,2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693 977,2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120 426,2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34 373 393,6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6 299 751,0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2 015 170,0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1 721 678,0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4 284 581,0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4 284 581,0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28 073 642,6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23 337 767,1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1 309 963,1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17 269 002,3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4 057 518,7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144 138,2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144 138,2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104 976,4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103 616,4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4 486 760,9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3 644 967,5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759 583,4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34 408 368,4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34 408 368,4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34 408 368,4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33 188 757,0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420 993,6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626 223,4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9 095 193,1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12 713 941,0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9 888 591,0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9 888 591,0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5 894 015,0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5 894 015,0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3 994 576,0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3 994 576,0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3 618 747,9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3 618 747,9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3 609 355,4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-8 693 845,2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8 693 845,2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9 948 526,0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9 948 526,0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1 329 161,0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8 619 365,0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3 303 676,9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3 303 676,9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3 303 676,9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3 294 284,4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2 048 996,1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