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3cb5" w14:textId="3733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2016 года № 380. Зарегистрировано Департаментом юстиции Восточно-Казахстанской области 19 января 2017 года № 4832.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мая 2016 года № 218 "О внесении изменений в некоторые приказы Министра сельского хозяйства Республики Казахстан" (зарегистрированным в Реестре государственной регистрации нормативных правовых актов за номером 13995)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развития семеноводства" от 2 октября 2015 года № 261 (зарегистрированное в Реестре государственной регистрации нормативных правовых актов за номером 4215, опубликованное в газетах "Дидар" от 8 января 2016 года № 1 (17241), "Рудный Алтай" от 9 января 2016 года № 2 (19754)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2016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 № 261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- государственная услуга) оказывается местным исполнительным органом области (далее -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местных исполнительных органов районов и городов областного значения;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развития семеноводства", утвержденному приказом Министра сельского хозяйства Республики Казахстан от 6 мая 2015 года № 4-2/419 (зарегистрированным в Реестре государственной регистрации нормативных правовых актов за номером 11455) (далее - Стандарт).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постановлением местного исполнительного органа области по согласованию с Министерством сельского хозяйства Республики Казахстан (далее - Министерство) утверждаются нормы и предельные цены приобретения (использования) субсидируемых семян и реализации элитных саженцев;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отдел обеспечивает публикацию на интернет-ресурсе акимата района (города областного значения) и в местных средствах массовой информации объявления о начале приема заявок для участия в программе субсидирования с указанием сроков приема документов на получение субсидий. Длительность выполнения - до 20 мая соответствующего года.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субсидий за приобретенные (использованные) субсидируемые семена сельхозтоваропроизводители (элитно-семеноводческие и семеноводческие хозяйства) (далее - услугополучатели) в отдел в срок до 30 июля соответствующего года - по яровым культурам, до 1 сентября соответствующего года - по многолетним травам, до 10 ноября соответствующего года - по озимым культурам представляют заявки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отдел принимает и регистрирует документы услугополучателей. Длительность выполнения - 15 (пятнадцать) минут;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2 - отдел с момента предоставления услугополучателями заявок на получение субсидий проверяет их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(зарегистрированным в Реестре государственной регистрации нормативных правовых актов за номером 10190) (далее - Правила). Длительность выполнения - в течение 3 (трех) рабочих дней;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отдел в случае положительного решения о предоставлении субсидии услугополучателю направляет заявку услугодателю;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- письменно уведомляет услугополучателя с указанием причин отказа в выдаче субсидий. Длительность выполнения - в течение 1 (одного) рабочего дня.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составляет перечень услугополучателей, по которым принято отрицательное решение в предоставлении субсидий, с указанием причин отказа в выдаче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предоставлением его услугодателю;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4 - услугодатель после поступления заявок услугополучателей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 услугополучателей. Длительность выполнения - в течение 2 (двух) рабочих дней.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субсидий за производства элитных саженцев элитно-семеноводческие хозяйства (далее - услугополучатели) в отдел в срок до 30 июля соответствующего года представляют заявки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отдел принимает и регистрирует документы услугополучателей. Длительность выполнения - 15 (пятнадцать) минут;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2 - отдел с момента предоставления услугополучателями заявок на получение субсидий проверяет их на предмет соответствия условиям, указанным в пункте 8 Правил. Длительность выполнения - в течение 3 (трех) рабочих дней;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отдел в случае положительного решения о предоставлении субсидии услугополучателю направляет заявку услугодателю;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- письменно уведомляет услугополучателя с указанием причин отказа в выдаче субсидий. Длительность выполнение - в течение 1 (одного) рабочего дня.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составляет перечень услугополучателей, по которым принято отрицательное решение в предоставлении субсидий, с указанием причин отказа в выдаче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предоставлением его услугодателю;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4 - услугодатель после поступления заявки услугополучателей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 услугополучателей. Длительность выполнения - в течение 2 (двух) рабочих дней.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 с момента сдачи документов услугодателю, в Государственную корпорацию - 6 (шесть) рабочих дней.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действия 1,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утверждение норм и предельных цен приобретения (использования) субсидируемых семян, которое служит основанием для начала выполнения действия 2.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публикация на интернет-ресурсе акимата района и в местных средствах массовой информации объявления о начале приема заявок для участия в программе субсидирования.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за приобретенные (использованные) субсидируемые семена услугополучателями: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1, указанного в пункте 5 настоящего Регламента, являются прием и регистрация документов услугополучателей, которые служат основанием для выполнения действия 2.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проверка заявки услугополучателя на предмет соответствия условиям, указанным в Правилах, которая служит основанием для выполнения действия 3.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направление заявки услугодателю, которое служит основанием для выполнения действия 4.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предоставление услугодателем в территориальное подразделение казначейства реестра счетов к оплате.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субсидий за производства элитных саженцев услугополучателями: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1, указанного в пункте 5 настоящего Регламента, являются прием и регистрация документов услугополучателя, которые служат основанием для выполнения действия 2.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проверка заявки услугополучателя на предмет соответствия условиям, указанным в Правилах, которая служит основанием для выполнения действия 3.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направление заявки услугодателю, которое служит основанием для выполнения действия 4.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предоставление услугодателем в территориальное подразделение казначейства реестра счетов к оплате. 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области;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казначейства.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постановлением местного исполнительного органа области по согласованию с Министерством утверждаются нормы и предельные цены приобретения (использования) субсидируемых семян и реализации элитных саженцев;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обеспечивает публикацию на интернет-ресурсе акимата района (города областного значения) и в местных средствах массовой информации объявления о начале приема заявок для участия в программе субсидирования с указанием сроков приема документов на получение субсидий. Длительность выполнения - до 20 мая соответствующего года.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за приобретенные (использованные) субсидируемые семена услугополучатели в отдел в срок до 30 июля соответствующего года - по яровым культурам, до 1 сентября соответствующего года - по многолетним травам, до 10 ноября соответствующего года - по озимым культурам представляют заявки и документы согласно пункту 9 Стандарта: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принимает и регистрирует документы услугополучателей. Длительность выполнения - 15 (пятнадцать) минут;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с момента предоставления услугополучателями заявок на получение субсидий проверяет их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Длительность выполнения - в течение 3 (трех) рабочих дней;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в случае положительного решения о предоставлении субсидии услугополучателю направляет заявку услугодателю;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- письменно уведомляет услугополучателя с указанием причин отказа в выдаче субсидий. Длительность выполнения - в течение 1 (одного) рабочего дня.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составляет перечень услугополучателей, по которым принято отрицательное решение в предоставлении субсидий, с указанием причин отказа в выдаче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предоставлением его услугодателю;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услугодатель после поступления заявки услугополучателей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 услугополучателей. Длительность выполнения - в течение 2 (двух) рабочих дней.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субсидий за производство элитных саженцев услугополучатели в отдел в срок до 30 июля соответствующего года представляют заявки и документы согласно пункту 9 Стандарта: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принимает и регистрирует документы услугополучателей. Длительность выполнения - 15 (пятнадцать) минут;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с момента предоставления услугополучателем заявки на получение субсидий проверяет их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Длительность выполнения - в течение 3 (трех) рабочих дней;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в случае положительного решения о предоставлении субсидии услугополучателю направляет заявку услугодателю;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- письменно уведомляет услугополучателя с указанием причин отказа в выдаче субсидий. Длительность выполнения - в течение 1 (одного) рабочего дня.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составляет перечень услугополучателей, по которым принято отрицательное решение в предоставлении субсидий, с указанием причин отказа в выдаче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предоставлением его услугодателю;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услугодатель после поступления заявки услугополучателей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 услугополучателей. Длительность выполнения - в течение 2 (двух) рабочих дней. 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– 15 (пятнадцать) минут. Услугополучатель, обратившись в Государственную корпорацию, заполняет бланк заявления на бумажном носителе, указывая наименование государственной услуги, которую необходимо получить.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заявление на бумажном носителе (с прилагаемыми документами).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и полноты заполнения заявления на бумажном носителе и предоставления документов по перечню, утвержденному пунктом 9 Стандарта, работник (оператор) операционного зала Государственной корпорации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заявление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центр заявление (с пакетами документов) фиксируется в системе ИИС Государственной корпорации путем сканирования штрих-кода на расписке.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 Сформированные заявления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Процесс получения результата запроса через Государственную корпорацию: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- с момента сдачи документов - 6 (шесть) рабочих дней.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- по документу, подтверждающему полномочия).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семеноводства"</w:t>
            </w:r>
          </w:p>
        </w:tc>
      </w:tr>
    </w:tbl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"Субсидирование развития семеноводства"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4508500" cy="137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37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получения субсидий за приобретенные (использованные) субсидируемые семена услугополучателями: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1247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получения субсидий за производства элитных саженцев услугополучатели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128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8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87"/>
    <w:bookmarkStart w:name="z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получения субсидий за приобретенные (использованные) субсидируемые семена услугополучателями: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1393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9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получения субсидий за производства элитных саженцев услугополучатели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1195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5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2390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