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1125" w14:textId="7301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18 октября 2016 года № 10/6-V. Зарегистрировано Департаментом юстиции Восточно-Казахстанской области 28 октября 2016 года № 4715. Утратило силу - решением Усть-Каменогорского городского маслихата Восточно-Казахстанской области от 20 сентября 2018 года № 35/7-VI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Усть-Каменогорского городского маслихата Восточно-Казахстанской области от 20.09.2018 </w:t>
      </w:r>
      <w:r>
        <w:rPr>
          <w:rFonts w:ascii="Times New Roman"/>
          <w:b w:val="false"/>
          <w:i w:val="false"/>
          <w:color w:val="000000"/>
          <w:sz w:val="28"/>
        </w:rPr>
        <w:t>№ 35/7-VI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24 июля 2014 года № 30/6-V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номером 3451, опубликовано 21 августа 2014 года в газетах "Өскемен" № 34 и "Усть-Каменогорск" № 34)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"Социальную помощь на приобретение топлива специалистам государственных организаций социального обеспечения, образования, культуры, спорта и ветеринарии предоставляется в размере 15000 (пятнадцать тысяч)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