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5b52" w14:textId="0eb5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жилищно–коммунального хозяйства города Семей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01 февраля 2016 года № 132. Зарегистрировано Департаментом юстиции Восточно-Казахстанской области 17 февраля 2016 года № 4405. Утратило силу - постановлением акимата города Семей Восточно-Казахстанской области от 30 июня 2016 года № 1015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30.06.2016 № 1015.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во исполнение постановления акимата города Семей от 19 января 2016 года "О некоторых вопросах структуры органов государственного управления",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жилищно–коммунального хозяйства города Семей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"01" февраля2016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жилищно-коммунального хозяйства города Семей Восточно-Казахстанской области"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жилищно-коммунального хозяйства города Семей Восточно-Казахстанской области" является государственным органом Республики Казахстан, осуществляющим руководство в сфере жилищно-коммунального хозяйства города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жилищно-коммунального хозяйства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Семей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жилищно-коммунального хозяйства города Семей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жилищно-коммунального хозяйства города Семей Восточно-Казахстанской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жилищно-коммунального хозяйства города Семей Восточно-Казахстанской области" имеет право выступать стороной гражданско-правовых отношений от имени государства, в пределах компетенции, установленной законодательством,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"Отдел жилищно-коммунального хозяйства города Семей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жилищно-коммунального хозяйства города Семей Восточно-Казахстанской области"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жилищно-коммунального хозяйства города Семей Восточно-Казахстанской области" утверждаются акиматом города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"Отдел жилищно-коммунального хозяйства города Семей Восточно-Казахстанской области": Республика Казахстан, Восточно-Казахстанская область, город Семей, улица Достоевского, 110, индекс 071400.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жилищно-коммунального хозяйства города Семей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жилищно-коммунального хозяйства города Семей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жилищно-коммунального хозяйства города Семей Восточно-Казахстанской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жилищно-коммунального хозяйства города Семей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жилищно-коммунального хозяйства города Семей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жилищно-коммунального хозяйства города Семей Восточно-Казахстанской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жилищно-коммунального хозяйства города Семей Восточно-Казахстанской области": осуществление государственной политики в сфере жилищно-коммунального хозяйства и благоустройства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"Отдел жилищно-коммунального хозяйства города Семей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и обеспечение функционирования и развития систем инженерного обеспечения жизнедеятельности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взаимодействие с предприятиями коммунальной сферы в вопросах стабилизации уровня и дальнейшего роста качества коммунальных услуг, получаемых населением и учреждениями бюджетной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необходимого уровня благоустройства, санитарного состояния, озеленения и проведения комплекса мероприятий по созданию и поддержанию благоприятной окружающей среды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сноса аварийного и ветхого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реализация государственных программ на территории города в пределах компетенции, установленной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мероприятий по сохранению и надлежащей эксплуатации жилищного фонда, обеспечение жильем отдельных категорий граждан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 государственного учреждения "Отдел жилищно-коммунального хозяйства города Семей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способствование повышению уровня оказываемых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организация строительства, реконструкции и ремонта объектов водоснабжения, канализационных, тепловых, электрических сетей и других объектов жилищно-коммунального хозяйства и благоустройства;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освещению и содержанию сетей уличного освещения, благоустройство и озеленение городских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организация работ по санитарному содержанию территории города, содержанию мест захоронений и захоронение безродных;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полномочий, предоставляемых нормативными правовыми актами, участие в формировании ценовой (тарифной) политики в сфере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разработка планов мероприятий по строительству, реконструкции и капитальному ремонту объектов жилищно-коммунального хозяйства, объектов благоустройства, и осуществление контроля за их исполнением;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оказание правового и организационного содействия кооперативам собственников квартир и владельцам помещений в вопросах содержания жилых зданий;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оказание всесторонней помощи и содействия в создании кооперативов собственников помещений и взаимодействие в вопросах поддержки кооперативов собственников квартир и кондоминиумов по содержанию жилых зданий и инженерного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разработка рекомендаций, обобщение опыта по внедрению организационных форм содержания и ремонта объектов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заключение договоров найма и приватизации жилья из государственного жилищного фонда, в необходимых случаях принятие мер по признанию нанимателя и членов его семьи утратившими право пользования жилищем из государственного жилищного фонда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проведение инвентаризации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обеспечение учета, сохранения и распределения жилья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выявление бесхозяйного, выморочного недвижимого жилого имущества с последующей передачей его в коммунальную собственность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предложений и проектов актов акимата города по предоставлению жилья отдельным категориям граждан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участие в работе государственных комиссий по приемке в эксплуатацию объектов жилищно-коммунального назначения и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участие в решении вопросов финансового и материального обеспечения целевых программ развития жилищно-коммунального хозяйства, объектов благоустройства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выдача актов на снос и на обрезку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принятие участия в комиссиях по приемке выполненных работ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мероприятий по подготовке жилого дома (жилого здания) к сезонной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разработка проектов нормативных правовых актов акима и акимата города в переделах компетенции учреждения, направление их на научную экспертизу;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представление интересов государства во всех государственных органах при рассмотрении вопросов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осуществление иных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 государственного учреждения "Отдел жилищно-коммунального хозяйства города Семей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представлять интересы государства по вопросам государственного жилищного фонда и защищает его имущественные права в судах, организациях всех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предложения акиму города и в исполнительные органы о совершенствовании деятельности в сфере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принимать решения, аналогично компетенции уполномоченных органов соответствующей отрасли согласно законодательству Республики Казахстан о государственном имуществе;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своевременное рассмотрение обращений (писем, жалоб, заявлений, запросов) физических и юридических лиц и принимать по ним решения в пределах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правовой мониторинг нормативных правовых актов акима и акимата, разработчиком которых являлось учреждение и своевременно принимать меры по внесению в них изменений и (или) дополнений или признанию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жилищно-коммунального хозяйства города Семей Восточно-Казахстанской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"Отдел жилищно-коммунального хозяйства города Семей Восточно-Казахстанской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жилищно-коммунального хозяйства города Семей Восточно-Казахстанской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жилищно-коммунального хозяйства города Семей Восточно-Казахстанской области"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жилищно-коммунального хозяйства города Семей Восточно-Казахстанской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Полномочия первого руководителя государственного учреждения "Отдел жилищно-коммунального хозяйства города Семей Восточно-Казахстанской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запрашивает и получает в установленном порядке от исполнительных органов материалы, необходимые для решения вопросов, входящих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созывает в установленном порядке совещания по вопросам, входящим в компетенцию учреждения, с привлечением представителей заинтересованных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без доверенности действует от имени учреждения, представляет его интересы во всех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заключает договоры;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открывает банковские счета и совершает иные сделки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утверждает порядок и планы по командировкам, стажировкам, обучению работников в казахстанских и зарубежных учебных центрах и иным видам повышения квалификации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применяет меры поощрения и налагает дисциплинарные взыскания на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принимает меры по противодействию коррупции, и несет за это персональную ответственность;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жилищно-коммунального хозяйства города Семей Восточно-Казахстанской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жилищно-коммунального хозяйства города Семей Восточно-Казахстанской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жилищно-коммунального хозяйства города Семей Восточно-Казахстанской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жилищно-коммунального хозяйства города Семей Восточно-Казахстанской области"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жилищно-коммунального хозяйства города Семей Восточно-Казахстанской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жилищно-коммунального хозяйства города Семей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жилищно-коммунального хозяйства города Семей Восточно-Казахстанской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жилищно-коммунального хозяйства города Семей Восточно-Казахстанской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