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cfc0e" w14:textId="88cfc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Риддерского городского маслихата от 16 апреля 2014 года № 26/9-V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20 июля 2016 года № 4/8-VI. Зарегистрировано Департаментом юстиции Восточно-Казахстанской области 12 августа 2016 года № 4648. Утратило силу - решением Риддерского городского маслихата Восточно-Казахстанской области от 4 марта 2021 года № 3/6-VII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Риддерского городского маслихата Восточно-Казахстанской области от 04.03.2021 № 3/6-VII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2 - 3</w:t>
      </w:r>
      <w:r>
        <w:rPr>
          <w:rFonts w:ascii="Times New Roman"/>
          <w:b w:val="false"/>
          <w:i w:val="false"/>
          <w:color w:val="000000"/>
          <w:sz w:val="28"/>
        </w:rPr>
        <w:t> 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Риддерский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16 апреля 2014 года № 26/9-V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№ 3341, опубликовано в информационно-правовой системе нормативных правовых актов Республики Казахстан "Әділет" 03 марта 2015 года, в газете "Лениногорская правда" 06 июня 2014 года № 23)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дополнить подпунктом 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считать подпунктом 1-1);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8)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"Установить порог среднедушевого дохода лица (семьи) в размере двухкратной величины прожиточного минимума";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11 </w:t>
      </w:r>
      <w:r>
        <w:rPr>
          <w:rFonts w:ascii="Times New Roman"/>
          <w:b w:val="false"/>
          <w:i w:val="false"/>
          <w:color w:val="000000"/>
          <w:sz w:val="28"/>
        </w:rPr>
        <w:t>раздела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"3) Международный день Памяти жертв радиационных аварий и катастроф - 26 апреля: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лицам, принимавшим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и учениях – 65000 (шестьдесят 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лицам, принимавшим участие в ликвидации последствий катастрофы на Чернобыльской АЭС в 1988-1989 годах– 5000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3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