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0c4b" w14:textId="cb50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13 января 2016 года № 2. Зарегистрировано Департаментом юстиции Восточно-Казахстанской области 03 февраля 2016 года № 4387. Утратило силу - постановлением акимата Абайского района Восточно-Казахстанской области от 17 марта 2016 года № 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Восточно-Казахстанской области от 17.03.2016 № 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схему и порядок перевозки в общеобразовательные школы детей, проживающих в отдаленных населенных пунктах Абайского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Мусапирбеков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2016 года № 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Абайского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921"/>
        <w:gridCol w:w="5922"/>
      </w:tblGrid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маршрут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Обратный маршрут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"Борили", площадка перед коммунальным государственным учреждением "Средняя школа имени Ауезова" село Каскабулак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перед коммунальным государственным учреждением "Средняя школа имени Ауезова" село Каскабулак, село "Борили"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"Баканас", площадка перед коммунальным государственным учреждением "Средняя школа имени Кокбая" село Кокбай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перед коммунальным государственным учреждением "Средняя школа имени Кокбая" село Кокбай, населенный пункт "Баканас"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"Жидебай", площадка перед государственным историко–культурным и литературно–мемориальным заповедником-музея Абая "Жидебай-Борли", село Караул, площадка перед коммунальным государственным учреждением "Общеобразовательная средняя школа лицей - имени Абая"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Караул, площадка перед коммунальным государственным учреждением "Общеобразовательная средняя школа лицей - имени Абая", населенный пункт "Жидебай", площадка перед государственным историко–культурным и литературно–мемориальным заповедником-музея Абая "Жидебай-Борли"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2016 года № 2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Абайского района </w:t>
      </w:r>
      <w:r>
        <w:br/>
      </w:r>
      <w:r>
        <w:rPr>
          <w:rFonts w:ascii="Times New Roman"/>
          <w:b/>
          <w:i w:val="false"/>
          <w:color w:val="000000"/>
        </w:rPr>
        <w:t>1. Порядок перевозок детей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Перевозки детей осуществляются автобусами, микроавтобусами, оборудованными в соответствии с требованиями законодательства к перевозке пассажиров и багажа автомобильным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Перевозчиком детей (далее – Перевозчик) является организация образования, использующая для перевозки принадлежащие ей автобусы, с соблюдением требований законодательства к перевозкам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Перед выполнением перевозок Перевозчик оформляет решение об организации перевозки детей приказом, регламентировав в нем обязанности водителя, сопровождающих лиц, маршрут следования и мероприятия по обеспечению безопасности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принимает меры по доведению информации об этом до перевозимых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При неблагоприятных изменениях дорожных условий в иных обстоятельствах (ограничение движения, появление временных препятствий, при которых водитель не может ехать в соответствии с расписанием, не повышая скорости), расписание корректируется в сторону снижения скорости (увеличения времени движения).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 каждый автобус, осуществляющий перевозку детей, Перевозчик назначает ответственных сопровождающих лиц из числа своих сотрудников, прошедших подготовку по методам оказания доврачебной помощи и специальный инструктаж по обеспечению безопасности при перевозке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Инструктаж проводит лицо, ответственное за обеспечение безопасности дорожного движения в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Для перевозки детей допускаются водители, отвечающие требованиям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Водителю автобуса при перевозке детей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подъезде транспортного средства сопровождающие не должны допускать выхода детей ему навстречу и нахождения их у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Сопровождающие подводят детей к месту посадки в организованном порядке (младших детей – построенных попарно). Посадка производится через переднюю дверь автобуса.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Сопровождающие обеспечивают надлежащий порядок среди детей во время посадки в автобус и высадки из него, при движении автобуса и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Во время поездки сопровождающие не допускают, чтобы дети: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стояли и ходили по салону;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прислонялись к дверям и окнам;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ставили тяжелые и неустойчивые личные вещи на верхние полки;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размещали ручную кладь в проходах и на площадках у входов (выходов);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высовывались в оконные проемы;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выбрасывали из окон мусор и какие-либо иные предметы;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отвлекали водителя от управления транспортным средством, кроме сообщений о ситуации, угрожающей здоровью и жизни пассажиров, направленных на предотвращение несчастного случая;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пользовались аварийным оборудованием в ситуациях, не угрожающих жизни и здоровью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открывали двери;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дрались, толкались, устраивали подвижные игры.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Высадка детей из автобуса во время стоянок (остановок) осуществляется через переднюю дверь. Первым из автобуса выходит сопровождающий. Во время стоянок (остановок) сопровождающий находится возле передней части автобуса и наблюдает за высадкой детей и за тем, чтобы дети не выбегали на проезжую часть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При высадке из автобуса каждый из детей переносит личные вещи одной рукой, а другой при спуске по ступенькам должен держаться за поручень. Рюкзаки и сумки, носимые через плечо, учащиеся должны снять с плеч и взять в руки, чтобы не потерять равновесие и не травмировать других пассажиров.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При высадке сопровождающие не допускают, чтобы дети: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двигаясь к двери, толкались, дрались;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спрыгивали со ступенек;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обходили транспортное средство со стороны проезжей части, выходили на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устраивали подвижные игры вблизи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После высадки сопровождающие: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пересчитывают детей, прибывших к месту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организованном порядке сопровождают их от места высадки и площадок для стоянки автобусов.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Заключительные положения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Отношения по перевозкам в общеобразовательные школы детей, проживающих в отдаленных населенных пунктах района, не урегулированные настоящим порядком,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