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b412" w14:textId="40db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29 февраля 2016 года № 33. Зарегистрировано Департаментом юстиции Восточно-Казахстанской области 01 марта 2016 года № 4416. Утратило силу постановлением акимата Абайского района Восточно-Казахстанской области от 29 августа 2019 года № 129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Абайского района Восточно-Казахстанской области от 29.08.2019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представленный районной территориальной избирательной комиссией перечень мест для размещения агитационных печатных материалов по Абайскому району,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в целях обеспечения равных прав для всех кандидатов,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для всех кандидатов места для размещения агитационных печатных материалов по Абайскому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 Абайского района обеспечить оборудование мест для размещения агитационных печатных материалов, на землях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Абайского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Мусапирбеков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Ерденбеков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02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Абайского района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февраля 2016 года № 33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по Абайскому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2017"/>
        <w:gridCol w:w="7834"/>
      </w:tblGrid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Караульский сельский округ 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Караул, площадь "Ага султан", (улица Мухаметканова)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Кенгирбай бийский сельский округ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Кенгирбай би, возле здания коммунального государственного учреждения "Средняя школа имени Шакарима"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Кокбайский сельский округ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Кокбай, возле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Кундыздинский сельский округ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Кундызды,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Архатский сельский округ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Архат,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Орда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Орда, возле здания коммунального государственного учреждения "Основная средняя школа имени Мамая"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Каскабулакский сельский округ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Каскабулак, возле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Саржалский сельский округ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Саржал, возле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Токтамысский сельский округ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Токтамыс,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сельский округ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Медеу, возле здания коммунального государственного учреждения "Медеуская средняя школа"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