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b34d" w14:textId="345b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2015 года № 33/3-V "О бюджете Абайского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30 марта 2016 года № 2/2-VI. Зарегистрировано Департаментом юстиции Восточно-Казахстанской области 15 апреля 2016 года № 4494. Утратило силу - решением Абайского районного маслихата Восточно-Казахстанской области от 23 декабря 2016 года № 8/3-VI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23.12.2016 № 8/3-VI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внесений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9 декабря 2015 года № 34/406- V "Об областном бюджете на 2016-2018 годы" (зарегистрировано в Реестре государственной регистрации нормативных правовых актов за № 4429)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2015 года № 33/3-V "О бюджете Абайского района на 2016-2018 годы" (Зарегестрировано в реестре государственной регистрации нормативных правовых актов за № 4322, опубликованного в газете "Абай елі" № 3 от 16 -23 января 2016 года, № 4 от 23-31 января 2016 года, № 5 от 1-7 февраля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3230488,3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294365,0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– 8779,0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2485634,0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свободные остатки бюджетных средств – 5443,3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3230488,3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27830,0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7166,0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Нугымаров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6"/>
        <w:gridCol w:w="505"/>
        <w:gridCol w:w="286"/>
        <w:gridCol w:w="505"/>
        <w:gridCol w:w="4440"/>
        <w:gridCol w:w="2155"/>
        <w:gridCol w:w="176"/>
        <w:gridCol w:w="505"/>
        <w:gridCol w:w="286"/>
        <w:gridCol w:w="505"/>
        <w:gridCol w:w="825"/>
        <w:gridCol w:w="182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3 230 488,3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2 920 401,0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4"/>
        <w:gridCol w:w="422"/>
        <w:gridCol w:w="1069"/>
        <w:gridCol w:w="1069"/>
        <w:gridCol w:w="1069"/>
        <w:gridCol w:w="4750"/>
        <w:gridCol w:w="3177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3 230488,3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1 730 371,0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1 489 775,0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1 390 219,0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1 274 855,0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207 782,5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