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981da" w14:textId="c1981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квоте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5 декабря 2016 года № 790. Зарегистрировано Департаментом юстиции Восточно-Казахстанской области 11 января 2017 года № 4816. Утратило силу постановлением акимата Аягозского района Восточно-Казахстанской области от 2 августа 2018 года № 591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Аягозского района Восточно-Казахстанской области от 02.08.2018 № 591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занятости населения",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в целях оказания содействия занятости инвалидов, акимат Аягозского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численности рабочих мест без учета рабочих мест на тяжелых работах, работах с вредными, опасными условиями труда.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Аягозского района Жоргекбаева Д.Ш.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Аягозского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Б.Байахметов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Аягозского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790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инвалидов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9"/>
        <w:gridCol w:w="6861"/>
      </w:tblGrid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со списочной численностью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пятидесяти до сто человек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ста одного до двухсот пятидесяти человек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двухсот пятидесяти одного человека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