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3da7f" w14:textId="d53d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Бескарагайского районного маслихата от 23 декабря 2015 года № 39/3-V "О бюджете Бескарагайского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12 апреля 2016 года № 2/5-VI. Зарегистрировано Департаментом юстиции Восточно-Казахстанской области 22 апреля 2016 года № 4513. Утратило силу - решением Бескарагайского районного маслихата Восточно-Казахстанской области от 23 декабря 2016 года № 8/2-VI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Бескарагайского районного маслихата Восточно-Казахстанской области от 23.12.2016 № 8/2-VI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18 марта 2016 года № 37/444-V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4429),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"О бюджете Бескарагайского района на 2016-2018 годы" от 23 декабря 2015 года № 39/3-V (зарегистрировано в Реестре государственной регистрации нормативных правовых актов за номером 4326, опубликованное в газете "Бесқарағай тынысы" за № 12-13 от 3 февраля 2016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 – 2884143,0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393820,0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неналоговые поступления – 15688,0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48731,0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2425904,0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"затраты – 2884680,0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"чистое бюджетное кредитование – 18621,0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22271,0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3650,0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"сальдо по операциям с финансовыми активами – 0,0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0,0 тысяч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"дефицит (профицит) бюджета – -19158,0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"финансирование дефицита (использование профицита) бюджета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19158,0 тысяч тенге".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разделе II "Затраты":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Функциональную группу 07 "Жилищно-коммунальное хозяйство" дополнить следующими программами: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программа 471 026 "Ремонт объектов в рамках развития городов и сельских населенных пунктов по Дорожной карте занятости 2020" - 6780,0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программа 495 042 "Ремонт и благоустройство объектов в рамках развития городов и сельских населенных пунктов по Дорожной карте занятости 2020" - 7133,0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Бескарагайского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2016 года № 2/5-VI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39/3-V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33"/>
        <w:gridCol w:w="733"/>
        <w:gridCol w:w="842"/>
        <w:gridCol w:w="4164"/>
        <w:gridCol w:w="2008"/>
        <w:gridCol w:w="194"/>
        <w:gridCol w:w="517"/>
        <w:gridCol w:w="194"/>
        <w:gridCol w:w="194"/>
        <w:gridCol w:w="194"/>
        <w:gridCol w:w="17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доходы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032"/>
        <w:gridCol w:w="1185"/>
        <w:gridCol w:w="1185"/>
        <w:gridCol w:w="5039"/>
        <w:gridCol w:w="28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другие органы, выполняющие общие функции государственного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1516064,0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доставке пособий и других социальных выплат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Республики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