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c63c5" w14:textId="dbc63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Глубоковского районного маслихата от 23 декабря 2015 года № 41/2-V "О бюджете Глубоковского района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12 апреля 2016 года № 2/2-VI. Зарегистрировано Департаментом юстиции Восточно-Казахстанской области 22 апреля 2016 года № 4506. Утратило силу - решением Глубоковского районного маслихата Восточно-Казахстанской области от 21 декабря 2016 года № 8/2-VI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Глубоковского районного маслихата Восточно-Казахстанской области от 21.12.2016 № 8/2-VI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18 марта 2016 года № 37/444-VI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годы"" (зарегистрировано в Реестре государственной регистрации нормативных правовых актов за № 4429)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23 декабря 2015 года № 41/2-V "О бюджете Глубоковского района на 2016 - 2018 годы" (зарегистрировано в Реестре государственной регистрации нормативных правовых актов за № 4323, опубликовано 18 января 2016 года в информационно-правовой системе "Әділет", 22 января 2016 года в газетах "Ақ бұлақ", "Огни Прииртышья")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Глубоковского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4687422,3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1778405,8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3176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55171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2850669,5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4762797,8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36899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57267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20368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-112274,5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–112274,5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57267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20368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75375,5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"5. Учесть в районном бюджете целевые трансферты из областного бюджета в сумме 148758,5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Учесть в районном бюджете целевые трансферты из республиканского бюджета в сумме 1292468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Предусмотреть в районном бюджете возвратные трансферты в вышестоящий бюджет в сумме 39614 тысяч тенге в связи с передачей расходов, предусмотренных на осуществление образовательного процесса в организациях среднего образования в соответствии с государственными образовательными стандартами образования, для проведения апробации по внедрению подушевого финансирования в среднем образовании.";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"9. Утвердить резерв местного исполнительного органа района на 2016 год в сумме 3500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Кадырбаев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Глубоковского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2016 года № 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41/2-V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Глубоковского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1139"/>
        <w:gridCol w:w="666"/>
        <w:gridCol w:w="5596"/>
        <w:gridCol w:w="42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4687422,3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1836752,8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1778405,8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2850669,5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2850669,5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2850669,5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454"/>
        <w:gridCol w:w="1102"/>
        <w:gridCol w:w="1102"/>
        <w:gridCol w:w="5978"/>
        <w:gridCol w:w="28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4762797,8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252293,8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2789596,2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2567392,2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-112274,5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2016 года № 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41/2-V</w:t>
            </w:r>
          </w:p>
        </w:tc>
      </w:tr>
    </w:tbl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программам акимов поселков и сельских округов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"/>
        <w:gridCol w:w="2169"/>
        <w:gridCol w:w="4493"/>
        <w:gridCol w:w="4493"/>
      </w:tblGrid>
      <w:tr>
        <w:trPr>
          <w:trHeight w:val="30" w:hRule="atLeast"/>
        </w:trPr>
        <w:tc>
          <w:tcPr>
            <w:tcW w:w="1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поселка Алтайский"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Белоусовка"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Бобровского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Верхнеберезовский"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Веселовского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поселка Глубокое"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Кожоховского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Красноярского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Куйбышевского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Малоубинского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Опытнопольского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Секисовского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Ушановского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Фрунзенского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Черемшанского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52424,8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6"/>
        <w:gridCol w:w="2456"/>
        <w:gridCol w:w="5086"/>
        <w:gridCol w:w="3462"/>
      </w:tblGrid>
      <w:tr>
        <w:trPr>
          <w:trHeight w:val="30" w:hRule="atLeast"/>
        </w:trPr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реализацию мер по содействию 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поселка Алтайский"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Белоусовка"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Бобровского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Верхнеберезовский"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Веселовского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поселка Глубокое"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Кожоховского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Красноярского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Куйбышевского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Малоубинского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Опытнопольского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Секисовского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Ушановского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Фрунзенского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Черемшанского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2016 года № 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41/2-V</w:t>
            </w:r>
          </w:p>
        </w:tc>
      </w:tr>
    </w:tbl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акимами поселков и сельских округов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9"/>
        <w:gridCol w:w="2518"/>
        <w:gridCol w:w="2996"/>
        <w:gridCol w:w="777"/>
        <w:gridCol w:w="2240"/>
        <w:gridCol w:w="2440"/>
      </w:tblGrid>
      <w:tr>
        <w:trPr/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поселка Алтайский"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Белоусовка"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Бобровского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Верхнеберезовский"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Веселовского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поселка Глубокое"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Кожоховского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Красноярского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Куйбышевского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Малоубинского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Опытнопольского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Секисовского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Ушановского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Фрунзенского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Черемшанского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