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461d" w14:textId="12e4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Глубоковского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01 июня 2016 года № 175. Зарегистрировано Департаментом юстиции Восточно-Казахстанской области 16 июня 2016 года № 4565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Глубоковского районного акимата Восточно-Казахстанской области от 13.04.2023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(зарегистрировано в Реестре государственной регистрации нормативных правовых актов за № 11148) акимат Глубоковского района Восточно-Казахстанской области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Глубоковского районного акимата Восточно-Казахстанской области от 13.04.2023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и утвердить места размещения нестационарных торговых объектов на территории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Глубоковского районного акимата Восточно-Казахстанской области от 13.04.2023 </w:t>
      </w:r>
      <w:r>
        <w:rPr>
          <w:rFonts w:ascii="Times New Roman"/>
          <w:b w:val="false"/>
          <w:i w:val="false"/>
          <w:color w:val="00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2016 года № 175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Глубоковского районного акимата Восточно-Казахстанской области от 13.04.2023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Глубокое, улица Поповича, около дома № 49/1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Глубокое, улица Поповича, около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Глубокое, улица Пирогова, № 11а/2, около рынка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Алтайский, улица Мира, около дома № 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Алтайский,улица Юбилейная, около дома 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Белоусовка, улица Жукова № 49, около рынка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"Светлячек"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Бобровка, улица Степная, около здания № 46/а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"Теремок"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Веселовка, улица Гагарина, № 44, около здания кафе "Шафран"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Верхнеберезовский, около парка "Тополек"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"Пчелка", "Лиза".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Березовка, улица Юбилейная, около дома № 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 троих"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Прапорщиково, улица Школьная, около дома № 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"Ляззат", "Дильжан", "Немерем"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Уварово, улица Казахстан, № 44, около магазина "Надежда"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"Надежда"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Кожохово, улица Ленина, № 2/2, около здания крестьянского хозяйства "Глубочанка"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Прогресс, улица Кирова около дома №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Предгорное, улица Кирова, № 47, около здания Акционерного общества "Казахтелеком"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Предгорное, улица Ленина, около дома № 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Перевальное, улица Березовская, № 5, около коммунального государственного учреждения "Средняя школа имени Малика Габдуллина" отдела образования по Глубоковскому району управления образования Восточно-Казахстанской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Красноярский сельский округ, около садоводческих обществ: "Яблонька", "Связист", "Иртышский", "Строитель 2", "Вишенка", "Бытовик", "Пищевик 3", "Механизатор 2", "Иголочка", "Алтай", "Металлург 4", вдоль трассы город Усть-Каменогорск - город Шемонаиха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Быструха, улица Новостройка № 11/а, около здания Акционерного общества 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Быструха, улица Орталык, № 33/1, около магазина "Камила"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"Риддер", магазина "Камила"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Малоубинка, улица Клиновицкого, № 5, около здания дома культуры коммунального государственного казенного предприятия "Дом культуры имени Абая" Глубоковского районного акимата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"Универсам"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поле, улица Степная, около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Опытное поле, улица Центральная, около дома №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"Любава"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Секисовка, улица Шоссейная, № 237/1, около магазина "Абайхан"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"Абайхан"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Белокаменка, улица Шоссейная, около дома №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улица Степная, около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"Маг"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улица Молодых, около дома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"Домино"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Тарханка, улица Степная, около дома № 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"Гастроном на Степной".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Винное, улица Молодежная, около дома № 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"Удача"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Горная Ульбинка, улица Шоссейная, около дома № 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"Ульбинка"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Ново-Ульбинка, улица Абая, № 49, около магазина "Перекресток"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"Перекресток"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Черемшанка, улица Гагарина, около дома № 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"Наргиз"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Черемшанка, улица Лениногорская, № 78, около магазина "Артур"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продовольственных /непродовольственных товаров)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 "SV", "Артур" "Магнит"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