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bdcc" w14:textId="083b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23 декабря 2015 года № 35/283-V "О бюджете Жарминского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ноября 2016 года № 8/58-VI. Зарегистрировано Департаментом юстиции Восточно-Казахстанской области 2 декабря 2016 года № 4751. Утратило силу - решением Жарминского районного маслихата Восточно-Казахстанской области от 22 декабря 2016 года № 9/66-VI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22.12.2016 № 9/66-VI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4743)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декабря 2015 года № 35/283-V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2016-2018 годы" (зарегистрировано в Реестре государственной регистрации нормативных правовых актов за № 4332, опубликовано в газете "Қалба тынысы" от 21 января 2016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5227508,0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1281350,6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10135,0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37850,0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3898172,4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5379404,6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21696,0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34996,0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0,0 тысяч тенге, 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-173592,6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173592,6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ноября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35/283-V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441"/>
        <w:gridCol w:w="755"/>
        <w:gridCol w:w="441"/>
        <w:gridCol w:w="755"/>
        <w:gridCol w:w="6819"/>
        <w:gridCol w:w="28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5227508,0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предоставляемыми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1028"/>
        <w:gridCol w:w="1028"/>
        <w:gridCol w:w="1028"/>
        <w:gridCol w:w="5076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5379404,6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