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de16" w14:textId="8bad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20 декабря 2016 года № 9-1. Зарегистрировано Департаментом юстиции Восточно-Казахстанской области 9 января 2017 года № 4810.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4773)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7258065,2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- 1407709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13458,6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28760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5808137,6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7303913,4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19892,9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34035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14142,1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-65741,1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65741,1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34035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14142,1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45848,2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2017 год нормативы распределения доходов в бюджет района по социальному налогу, индивидуальному подоходному налогу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4773).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установлен объем субвенции, передаваемый из областного бюджета в сумме 2749386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района на 2017 год в размере 29596 тысяч тенге.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2017 год предусмотрены трансферты из областного бюджета в сумме 601049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2017 год предусмотрены трансферты из республиканского бюджета и Национального фонда в сумме 2457702,6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2017 год предусмотрен кредит из республиканского бюджета в сумме 34035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бюджетные программы акимов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Распределить трансферты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11-1.Используемые остатки бюджетных средств 45848,2 тысяч тенге распределить согласно приложению 9 к настоящему решению.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Зайсанского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2017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7258065,2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7303913,4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2337984,9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2289291,9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2210883,9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2452667,4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1180590,4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2017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5924"/>
        <w:gridCol w:w="4769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хранение ветеринарных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из областного бюджета бюджетам районов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40697,8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125697,8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19736,4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и национального фонда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590"/>
        <w:gridCol w:w="3924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799640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2017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Зайсанского районного маслихата Восточно-Казахстанской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087"/>
        <w:gridCol w:w="1549"/>
        <w:gridCol w:w="1550"/>
        <w:gridCol w:w="807"/>
        <w:gridCol w:w="1661"/>
        <w:gridCol w:w="1338"/>
        <w:gridCol w:w="1689"/>
        <w:gridCol w:w="102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Зайсан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Айнабулакского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Дайырского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18061,7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Карабулакского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Кенсайского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Сартерекского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Шиликтинского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Зайсанского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Зайсан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Айнабулакского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4338,5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Биржанского сельского округа 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Дайырского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Карабулакского сельского округа 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Кенсайского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Сартерекского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Шиликтинского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Зайсанского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711"/>
        <w:gridCol w:w="1500"/>
        <w:gridCol w:w="1500"/>
        <w:gridCol w:w="4603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25814,2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19366,5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