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50476" w14:textId="ab504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селе Какенталды Шиликтинского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Шиликтинского сельского округа Зайсанского района Восточно-Казахстанской области от 12 декабря 2016 года № 1. Зарегистрировано Департаментом юстиции Восточно-Казахстанской области 11 января 2017 года № 4821. Утратило силу - решением акима Шиликтинского сельского округа Зайсанского района Восточно-Казахстанской области от 7 ноября 2017 года №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Шиликтинского сельского округа Зайсанского района Восточно-Казахстанской области от 07.11.2017 № 7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7) 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от 10 июля 2002 года, на основании представлении главного государственного ветеринарно-санитарного инспектора Зайсанского района № 485 от 21 ноября 2016 года аким Шиликтинского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1.Установить ограничительные мероприятия в селе Какенталды Шиликтинского сельского округа в связи с возникновением бруцеллеза крупного рогатого скота.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главному государственному ветеринарно-санитарному инспектору Зайсанского района (С.Кожекенов) обеспечение контроля за исполнением требований, вытекающих из данного решения.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Заведующему ветеринарного пункта Шиликтинского сельского округа А.Тусупбаеву организовать оздоровительные мероприятия.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выполнением данного решения оставляю за собой.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Шиликтинского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Сагиев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Главный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ветеринарно-санитарный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инспектор Зайсанского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Кожекенов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декабря 2016 года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