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96ab" w14:textId="7cf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07 апреля 2016 года N 113. Зарегистрировано Департаментом юстиции Восточно-Казахстанской области 18 апреля 2016 года N 4499.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районное коммунальное имущество,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Зыряновского района Хамитова Р.Ш.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коммунального имущества, подлежащего приватизации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267"/>
        <w:gridCol w:w="1478"/>
        <w:gridCol w:w="2063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автомобиль Chevrolet Cruze, 2011 года выпуска, государственный номер F 404 VP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Зыряновского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Легковой автомобиль Lada 21214, 2012 года выпуска, государственный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239 CO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предпринимательства, промышленности и туризма Зыряновского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Легковой автомобиль Daewoo Nexia, 2007 года выпуска, государственный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269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внутренней политики, культуры и развития языков Зыряновского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функционирующий главный водовод, проложенный в две линии, общей протяжҰнностью 23,6 км, выполненный из стальных труб, диаметром 630 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Зыряновск,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БогатырҰвского водозабора до резервуара чистой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"Водоканал"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Снегочистительный агрегат (фрейзерно-роторный)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Зыряновск, ул. Лениногорская,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"Зырян тәртіп"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