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bb537" w14:textId="4abb5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Зыряновского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9 декабря 2016 года № 428. Зарегистрировано Департаментом юстиции Восточно-Казахстанской области 10 января 2017 года № 4814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Зыряновского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Зыряновского района Хадакову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Зыряновского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2016 года № 428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Зыряновского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12 августа 2014 года № 2599 "О реорганизации государственного учреждения "Отдел строительства Зыряновского района" и государственного учреждения "Отдел архитектуры и градостроительства Зыряновского района" путем слияния в государственное учреждение "Отдел архитектуры, градостроительства и строительства Зыряновского района"" (зарегистрированное в Реестре государственной регистрации нормативных правовых актов за номером 3456, опубликованное в газетах "Пульс! Зыряновска" и "Көктас таңы" 21 августа 2014 года № 33).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9 февраля 2015 года № 36 "Об утверждении положения о государственном учреждении "Отдел жилищно-коммунального хозяйства, пассажирского транспорта, автомобильных дорог и жилищной инспекции Зыряновского района"" (зарегистрированное в Реестре государственной регистрации нормативных правовых актов за номером 3708, опубликованное в информационно-правовой системе "Әділет" 17 марта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9 февраля 2015 года № 42 "Об утверждении положения о государственном учреждении "Отдел сельского хозяйства Зыряновского района"" (зарегистрированное в Реестре государственной регистрации нормативных правовых актов за номером 3710, опубликованное в информационно-правовой системе "Әділет" 17 марта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16 февраля 2016 года № 45 "Об утверждении положения о государственном учреждении "Отдел регистрации актов гражданского состояния Зыряновского района"" (зарегистрированное в Реестре государственной регистрации нормативных правовых актов за номером 4426, опубликованное в газетах "Пульс! Зыряновска" и "Көктас таңы" 7 апреля 2016 года № 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16 февраля 2016 года № 52 "Об утверждении положения о государственном учреждении "Отдел туризма Зыряновского района"" (зарегистрированное в Реестре государственной регистрации нормативных правовых актов за номером 4427, опубликованное в газетах "Пульс! Зыряновска" и "Көктас таңы" 7 апреля 2016 года № 14, информационно-правовой системе "Әділет" 7 апреля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25 февраля 2016 года № 62 "Об утверждении положения о государственном учреждении "Отдел предпринимательства и промышленности Зыряновского района" (зарегистрированное в Реестре государственной регистрации нормативных правовых актов за номером 4430, опубликованное в газетах "Пульс! Зыряновска" и "Көктас таңы" 7 апреля 2016 года № 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7 апреля 2016 года № 113 "О приватизации районного коммунального имущества" (зарегистрированное в Реестре государственной регистрации нормативных правовых актов за номером 4499, опубликованное в газетах "Пульс! Зыряновска" и "Көктас таңы" 28 апреля 2016 года № 17, информационно-правовой системе "Әділет" 28 апреля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5 мая 2016 года № 213 "О внесении изменений в некоторые постановления акимата Зыряновского района" (зарегистрированное в Реестре государственной регистрации нормативных правовых актов за номером 3991, опубликованное в газетах "Мой город Зыряновск" и "Менің өлкем" 25 июня 2016 года № 26).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27 мая 2016 года № 170 "Об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в Зыряновском районе на 2016 год" (зарегистрированное в Реестре государственной регистрации нормативных правовых актов за номером 4581, опубликованное в информационно-правовой системе "Әділет" 5 июля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