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bef27" w14:textId="8bbef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23 декабря 2015 года № 38-462/V "О бюджете Урджарского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04 апреля 2016 года № 1-16/V. Зарегистрировано Департаментом юстиции Восточно-Казахстанской области 12 апреля 2016 года № 4485. Утратило силу - решением Урджарского районного маслихата Восточно-Казахстанской области от 22 декабря 2016 года № 10-95/VI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Урджарского районного маслихата Восточно-Казахстанской области от 22.12.2016 № 10-95/VI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№ 37/444-V от 18 марта 2016 года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– Казахстанского областного маслихата от 09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4429),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23 декабря 2015 года №38-462/V "О бюджете Урджарского района на 2016-2018 годы" (зарегистрировано в Реестре государственной регистрации нормативных правовых актов за номером 4327, опубликовано в газете "Пульс времени/Уақыт тынысы" от 25 января 2016 года в номере 12-13) следующие изменения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доходы – 7 369 753,8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1 110 132,0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6 222 984,8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"2) затраты – 7 375 579,0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"3) чистое бюджетное кредитование - 21 721,5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35 081,5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"5) дефицит (профицит) бюджета - -27 546,7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"6) финансирование дефицита (использование профицита) бюджета- 27 546,7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А.Саматеев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Урджарского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04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№1-16/VI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№38-462/V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769"/>
        <w:gridCol w:w="769"/>
        <w:gridCol w:w="6520"/>
        <w:gridCol w:w="3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7 369 753,8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1 110 132,0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474 751,0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474 751,0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382 584,0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382 584,0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6 222 984,8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6 222 984,8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872"/>
        <w:gridCol w:w="1023"/>
        <w:gridCol w:w="1023"/>
        <w:gridCol w:w="5557"/>
        <w:gridCol w:w="31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7 375 579,0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713 430,0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558 563,0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400 988,0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388 150,0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4 857 966,8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463 983,9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4 214 078,9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4 208 044,9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4 047 235,0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89 484,9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291 975,0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291 975,0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227 655,0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249 052,0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166 833,0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310 478,0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163 954,0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238 818,0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189 760,2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189 760,2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189 760,2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189 632,0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21 721,5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-27 546,7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04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№1-16/VI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№38-462/V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Урджарского района на 2016-2018 годы, направленных на реализацию бюджетных инвестиционных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596"/>
        <w:gridCol w:w="846"/>
        <w:gridCol w:w="846"/>
        <w:gridCol w:w="2719"/>
        <w:gridCol w:w="2190"/>
        <w:gridCol w:w="2191"/>
        <w:gridCol w:w="21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завершение строительства средней школы на 320 мест в селе Урджар, Урджарского района, ВКО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 очистных сооружений и канализации в селе Урджар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реконструкцию водопроводных сетей в селе Урджар (3 очередь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водопроводных сетей и сооружении в селе Акшокы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водопроводных сетей и сооружении в селе Карабута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водопроводных сетей и сооружении в селе Каратума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205 450,9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