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3898" w14:textId="5e03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бесплатного проезда гражданам Западно-Казахстанской области за пределы населенного пункта на лечение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10 июня 2016 года № 4-4. Зарегистрировано Департаментом юстиции Западно-Казахстанской области 13 июля 2016 года № 4472. Утратило силу решением Западно-Казахстанского областного маслихата от 9 декабря 2020 года № 40-6-1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Западно-Казахстанского областного маслихата от 09.12.2020 </w:t>
      </w:r>
      <w:r>
        <w:rPr>
          <w:rFonts w:ascii="Times New Roman"/>
          <w:b w:val="false"/>
          <w:i w:val="false"/>
          <w:color w:val="000000"/>
          <w:sz w:val="28"/>
        </w:rPr>
        <w:t>№ 40-6-1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Предоставить бесплатный проезд гражданам Западно-Казахстанской области за пределы населенного пункта на лечение за счет бюджетных средств, направляемым по медицинским показаниям по направлению выданного региональной комиссией государственного учреждения "Управление здравоохранения Западно-Казахстанской области", а также лицу сопровождающего больного (не более одного человека) при наличии заключения врачебно-консультативной комиссии (далее-ВКК).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Оплату стоимости проезда больного и лица его сопровождающего (не более одного человека) производить при условии получения медицинской помощи за проезд на автомобильном, железнодорожном транспорте (в оба конца).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В случае проезда больных направляемых по медицинским показаниям за пределы населенного пункта на лечение и лиц сопровождающего больного (не более одного человека) на воздушном транспорте оплату производить в полном объеме (в оба конца), при наличии показаний ограничения жизнедеятельности по заключению ВКК.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При отсутствии разрешения в заключении ВКК на воздушном транспорте проезд больных направляемых по медицинским показаниям за пределы населенного пункта на лечение и лиц сопровождающего больного (не более одного человека), оплату производить (в оба конца) в размере не более средней стоимости билета купейного вагона скорого поезда железнодорожного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Государственному учреждению "Управление здравоохранения Западно-Казахстанской области" производить выплату стоимости проезда на лечение больных и лиц, их сопровождающих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С.Сүлеймен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здравоохранения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______________К. Ирменов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