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72a0" w14:textId="aed7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августа 2016 года № 237. Зарегистрировано Департаментом юстиции Западно-Казахстанской области 12 августа 2016 года № 4515. Утратило силу постановлением акимата Западно-Казахстанской области от 5 июля 2017 года № 203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 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2016 – 2017 учебный год по Западно –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образования Западно-Казахстанской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июля 2015 года №177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 по Западно-Казахстанской области" (зарегистрированное в Реестре государственной регистрации нормативных правовых актов №3989, опубликованное 18 августа 2015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"Управление образования Западно-Казахстанской области" (Мынбаева А.А.)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области М.Л.Тоқжанова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августа 2016 года №237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профессиональным, послесредним образованием на 2016-2017 учебный год</w:t>
      </w:r>
      <w:r>
        <w:br/>
      </w:r>
      <w:r>
        <w:rPr>
          <w:rFonts w:ascii="Times New Roman"/>
          <w:b/>
          <w:i w:val="false"/>
          <w:color w:val="000000"/>
        </w:rPr>
        <w:t>по Западно–Казахстанской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650"/>
        <w:gridCol w:w="2441"/>
        <w:gridCol w:w="743"/>
        <w:gridCol w:w="743"/>
        <w:gridCol w:w="743"/>
        <w:gridCol w:w="547"/>
        <w:gridCol w:w="1789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специальностей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специальности,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 без учета стипендии обучающегося (тенге).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 газа, нефти и отраслевых технологий Управления образования акимата Западно-Казахстанской области"</w:t>
            </w:r>
          </w:p>
          <w:bookmarkEnd w:id="3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0518000, 0518033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экономист-бухгалтер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0802000, 0802043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0809000, 0809223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профилю), техник-технолог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0819000, 0819073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газа, техник-технолог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техник-электрик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техник-строитель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1405000, 1405043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газоснабжения, техник по эксплуатации оборудования газовых объектов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1502000, 1502043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Агрономия, агроном по защите растений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1511000, 1511033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техник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1513000 1513053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ветеринарный фельдшер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1516000, 1516013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инспектор пожарный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"Педагогический колледж имени Ж.Досмухамедова" управления образования Западно-Казахстанской области</w:t>
            </w:r>
          </w:p>
          <w:bookmarkEnd w:id="18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0101000, 0101013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воспитатель дошкольных организаций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учитель физической культуры и спорта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тренер-преподаватель по спорту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0105000, 0105013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 , учитель начального образования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русского языка и литературы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0111000, 0111063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математики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0111000, 0111083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иностранного языка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"Сельскохозяйственный колледж" Управления образования акимата Западно-Казахстанской области</w:t>
            </w:r>
          </w:p>
          <w:bookmarkEnd w:id="28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0516000, 0516053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отраслям), экономист по финансовой работе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0819000, 0819073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газа, техник-технолог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техник -электрик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 имени Курмангазы" Западно-Казахстанского областного управления образования</w:t>
            </w:r>
          </w:p>
          <w:bookmarkEnd w:id="35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0401000, 0401013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библиотекарь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0402000, 0402013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профилю), дизайнер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0403000, 0403013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профилю), педагог-организатор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преподаватель детской музыкальной школы, концертмейстер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преподаватель детской музыкальной школы, артист (руководитель) оркестра, ансамбля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0405000, 0405013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дирижирование, преподаватель, хормейстер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0407000, 0407013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Пение, преподаватель детской музыкальной школы, артист академического пения, солист ансамбля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0407000, 0407023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Пение, преподаватель детской музыкальной школы, артист народного пения с домброй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0413000, 0413153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профилю), художник миниатюрной живописи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медицинский колледж" управления здравоохранения акимата Западно-Казахстанской области</w:t>
            </w:r>
          </w:p>
          <w:bookmarkEnd w:id="48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0301000, 0301013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фельдшер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0301000, 0301023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акушер (-ка)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0302000, 0302033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дело, медицинская сестра общей практики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индустриальный колледж" Управления образования Акимата Западно-Казахстанской области</w:t>
            </w:r>
          </w:p>
          <w:bookmarkEnd w:id="54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0901000, 0901012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видам), электромонтер (всех наименований)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1013000, 1013073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1109000, 1109012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видам), токарь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1109000, 1109102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видам), станочник широкого профиля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вещания, электромонтер линейных сооружений электросвязи и проводного вещания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вещания, монтажник связи-кабельщик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 вентиляции и инженерных систем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технологический колледж "Сервис" Управления образования акимата Западно-Казахстанской области</w:t>
            </w:r>
          </w:p>
          <w:bookmarkEnd w:id="65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косметика, парикмахер-модельер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0506000, 0506063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косметика, художник-модельер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одежды, портной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одежды, портной (ВШИ №15)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"Технологический колледж" управления образования акимата Западно-Казахстанской области</w:t>
            </w:r>
          </w:p>
          <w:bookmarkEnd w:id="73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0104000, 0104023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отраслям), мастер производственного обучения, техник-технолог (всех наименований)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косметика, парикмахер-модельер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кондитер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одежды, портной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политехнический колледж" Управления образования акимата Западно-Казахстанской области</w:t>
            </w:r>
          </w:p>
          <w:bookmarkEnd w:id="81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0910000, 0910032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видам), электромонтажник по освещению и осветительным сетям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1201000, 1201072, 1201011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слесарь по ремонту автомобилей, водитель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электромеханик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каменщик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столяр строительный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техник-строитель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монтажник каркасно-обшивных конструкций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 информационных технологий" Управления образования Акимата Западно-Казахстанской области</w:t>
            </w:r>
          </w:p>
          <w:bookmarkEnd w:id="92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1013000, 1013073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1201000, 1201072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слесарь по ремонту автомобилей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техник-программист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сервиса и новых технологий" Управления образования Акимата Западно-Казахстанской области</w:t>
            </w:r>
          </w:p>
          <w:bookmarkEnd w:id="99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0507000, 0507063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хозяйств, менеджер по сервису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кондитер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1219000, 1219142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производство, пекарь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 имени А.Иманова" управления образования акимата Западно- Казахстанской области</w:t>
            </w:r>
          </w:p>
          <w:bookmarkEnd w:id="106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1201000, 1201011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водитель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1402000, 1402102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экскаватора одноковшового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погрузчика автомобильного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крана автомобильного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1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"Акжаикский аграрно-технический колледж" управления образования акимата Западно-Казахстанской области</w:t>
            </w:r>
          </w:p>
          <w:bookmarkEnd w:id="114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0518000, 0518033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экономист - бухгалтер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1510000, 1510043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хозяйства, техник - 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"Аксайский технический колледж" управления образования акимата Западно-Казахстанской области</w:t>
            </w:r>
          </w:p>
          <w:bookmarkEnd w:id="121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0508000 0508012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1115000, 1115042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видам), электромонтер по ремонту и обслуживанию электрооборудования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"Шынгырлауский колледж" управления образования акимата Западно - Казахстанской области</w:t>
            </w:r>
          </w:p>
          <w:bookmarkEnd w:id="129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1401000, 1401042, 1401012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штукатур, каменщик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"Жангалинский колледж" управления образования акимата Западно-Казахстанской области</w:t>
            </w:r>
          </w:p>
          <w:bookmarkEnd w:id="136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"Жанибекский колледж" управления образования акимата Западно-Казахстанской области</w:t>
            </w:r>
          </w:p>
          <w:bookmarkEnd w:id="142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каменщик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1504000 1504102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слесарь-ремонтник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"Тайпакский колледж" управления образования акимата Западно-Казахстанской области</w:t>
            </w:r>
          </w:p>
          <w:bookmarkEnd w:id="149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1201000, 1201092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мастер по ремонту транспорта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"Теректинский колледж" Управления образования акимата Западно-Казахстанской области</w:t>
            </w:r>
          </w:p>
          <w:bookmarkEnd w:id="155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1513000, 1513012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оператор по ветеринарной обработке животных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"Зеленовский колледж" управления образования акимата Западно-Казахстанской области</w:t>
            </w:r>
          </w:p>
          <w:bookmarkEnd w:id="161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1504000 1504092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"Рубежинский колледж" управления образования акимата Западно-Казахстанской области</w:t>
            </w:r>
          </w:p>
          <w:bookmarkEnd w:id="169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кондитер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плодоовощевод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"Жалпакталский колледж аграрных и отраслевых технологий" управления образования акимата Западно-Казахстанской области</w:t>
            </w:r>
          </w:p>
          <w:bookmarkEnd w:id="176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1401000, 1401042 1401102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штукатур, облицовщик-плиточник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"Бокейординский колледж" управления образования акимата Западно- Казахстанской области</w:t>
            </w:r>
          </w:p>
          <w:bookmarkEnd w:id="184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"Сырымский колледж" управления образования акимата Западно-Казахстанской области</w:t>
            </w:r>
          </w:p>
          <w:bookmarkEnd w:id="190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1504000, 1504012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хозяйство, бухгалтер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"Таскалинский колледж" управления образования акимата Западно-Казахстанской области</w:t>
            </w:r>
          </w:p>
          <w:bookmarkEnd w:id="197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"Каратюбинский колледж" управления образования акимата Западно-Казахстанской области</w:t>
            </w:r>
          </w:p>
          <w:bookmarkEnd w:id="203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1211000, 1211032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одежды, швея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6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0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колледж" управления образования акимата Западно-Казахстанской области</w:t>
            </w:r>
          </w:p>
          <w:bookmarkEnd w:id="211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2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1401000, 1401022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плотник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3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1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"Западно-Казахстанский инженерно-технологический колледж"</w:t>
            </w:r>
          </w:p>
          <w:bookmarkEnd w:id="216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7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0809000, 0809223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профилю), техник-технолог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техник - электрик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1014000, 1014023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2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"Колледж Экономики и Информационных Технологий"</w:t>
            </w:r>
          </w:p>
          <w:bookmarkEnd w:id="223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4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0104000, 0104013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отраслям), мастер производственного обучения, техник (всех наименований)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техник-строитель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"Республиканский высший технический колледж"</w:t>
            </w:r>
          </w:p>
          <w:bookmarkEnd w:id="228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0802000, 0802043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0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1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1307000, 1307063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вещания, электромеханик линейных сооружений связи и абонентских устройств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"Уральский гуманитарно-технический колледж"</w:t>
            </w:r>
          </w:p>
          <w:bookmarkEnd w:id="234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5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0111000, 0111023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русского языка и литературы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"Западно-Казахстанский академический колледж "АТиСО"</w:t>
            </w:r>
          </w:p>
          <w:bookmarkEnd w:id="238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9"/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техник-программист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4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Полное написание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ЗКО – Западно-Казахстанская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ГККП –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ВШИ – вспомогательная школа интернат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НУО – негосударственное учреждение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ЧУ – частное учреждение.</w:t>
      </w:r>
    </w:p>
    <w:bookmarkEnd w:id="2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