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0959" w14:textId="a5a0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18 августа 2015 года № 216 "Об утверждении регламентов государственных услуг в сфере геологии"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13 сентября 2016 года № 274. Зарегистрировано Департаментом юстиции Западно-Казахстанской области 5 октября 2016 года № 4562. Утратило силу постановлением акимата Западно-Казахстанской области от 30 июля 2020 года № 178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30.07.2020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 апреля 2015 года № 501 "Об утверждении стандартов государственных услуг в сфере геологии и пользования водными ресурсами" (зарегистрирован в Министерстве юстиции Республики Казахстан 26 июня 2015 года № 11452)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18 августа 2015 года № 216 "Об утверждении регламентов государственных услуг в сфере геологии" (зарегистрированное в Реестре государственной регистрации нормативных правовых актов № 4048, опубликованное 1 октября 2015 года в газетах "Орал өңірі" и "Приуралье")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 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 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природных ресурсов и регулирования природопользования Западно-Казахстанской области" (Давлетжанов А. 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Стексова И. 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