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021bc" w14:textId="6f021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Западно-Казахстанского областного маслихата от 14 декабря 2015 года № 29-2 "Об областном бюджете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Западно-Казахстанского областного маслихата от 18 ноября 2016 года № 7-1. Зарегистрировано Департаментом юстиции Западно-Казахстанской области 23 ноября 2016 года № 4599. Утратило силу решением маслихата Западно-Казахстанской области от 24 февраля 2017 года № 9-17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Западно-Казахстанской области от 24.02.2017 </w:t>
      </w:r>
      <w:r>
        <w:rPr>
          <w:rFonts w:ascii="Times New Roman"/>
          <w:b w:val="false"/>
          <w:i w:val="false"/>
          <w:color w:val="ff0000"/>
          <w:sz w:val="28"/>
        </w:rPr>
        <w:t>№ 9-17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 января 2001 года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14 декабря 2015 года № 29-2 "Об областном бюджете на 2016-2018 годы" (зарегистрированное в Реестре государственной регистрации нормативных правовых актов за № 4190, опубликованное 24 декабря 2015 года в газете "Приуралье")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 Утвердить областной бюджет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 доходы –123 262 773 тысячи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30 277 601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1 894 539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1 422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91 089 211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 затраты – 124 984 441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 чистое бюджетное кредитование – 3 269 403 тысячи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6 510 555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3 241 152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 сальдо по операциям с финансовыми активами – 0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 дефицит (профицит) бюджета – -4 991 071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 финансирование дефицита (использование профицита) бюджета – 4 991 071 тысяча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займов – 6 336 576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– 3 222 331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– 1 876 826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 4-3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"4-3. Учесть, что в областном бюджете на 2016 год предусмотрены целевые трансферты на развитие и целевые текущие трансферты районным (городскому) бюджетам, выделяемые за счет средств областного бюджета в общей сумме 8 451 024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5 386 009 тысяч тенге – целевые текущие трансферты;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3 065 015 тысяч тенге – целевые трансферты на развитие.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Распределение указанных сумм районным (городскому) бюджетам осуществляется на основании постановления акимата области.";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 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"10. Утвердить резерв местного исполнительного органа области на 2016 год в размере 133 415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аппарата областного маслихата (Султанов А.)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Т.Ескендиров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М.Құлшар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 ноября 2016 года № 7-1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2015 года № 29-2</w:t>
            </w:r>
          </w:p>
        </w:tc>
      </w:tr>
    </w:tbl>
    <w:bookmarkStart w:name="z1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1"/>
        <w:gridCol w:w="631"/>
        <w:gridCol w:w="896"/>
        <w:gridCol w:w="896"/>
        <w:gridCol w:w="6399"/>
        <w:gridCol w:w="28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123 262 773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30 277 601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8 938 432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8 938 432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15 058 423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15 058 423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6 280 746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6 280 746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1 894 539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за размещение бюджетных средств на банковских счетах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713 594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713 594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1 038 097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1 038 097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91 089 211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91 061 140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91 061 140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в бюджеты областей, 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Взаимоотношения областного бюджета, бюджета городов Астаны и Алматы с другими областными бюджетами, бюджетами городов Астаны и 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124 984 441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1 933 857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1 534 160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1 299 485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1 215 924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ревизионной комиссии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государственных закупок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государственных закупок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 и государственно-частного партнерства, в том числе концессии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религиозной деятельности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мобилизационной подготовки и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работ по инженерной защите населения, объектов и территории от природных и стихийных бедствий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территориального органа и подведомственных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6 072 511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6 052 237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5 010 124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3 743 442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1 143 612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содержания служебных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учений по действиям при угрозе и возникновении кризисной ситуации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1 042 113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1 042 113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штатной численности отделов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12 984 002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1 570 590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1 238 749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1 238 749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дошкольного воспитания и обучения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3 655 307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1 989 051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1 049 251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834 648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создание цифровой образовательной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1 153 552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839 694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5 455 842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5 164 239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5 164 239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2 294 093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2 294 093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областным государственным учреждениям образования за высокие показатели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1 440 236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27 710 246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1 952 193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1 014 763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1 014 763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8 006 270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8 006 270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3 831 339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872 066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1 766 886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14 933 172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14 933 172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12 870 854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616 128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794 481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794 481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766 242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1 904 010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1 904 010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1 570 190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2 347 390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1 800 646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1 443 024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740 069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оказания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замене и настройке речевых процессоров к кохлеарным имплантам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инспекции труда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10 843 218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5 625 110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4 894 819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3 929 579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5 170 161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457 535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4 712 626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2 087 372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866 739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1 189 236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497 759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4 671 452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1 220 648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1 220 630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2 323 685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2 321 315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1 701 503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648 718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внутренней политики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 и управления архивным 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 и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505 886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505 886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9 834 754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8 392 230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7 737 683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закладки и выращивания многолетних насаждений плодово-ягодных культур и винограда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676 245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Возделывание сельскохозяйственных культур в защищенном грунте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затрат перерабатывающих предприятий на закуп сельскохозяйственной продукции для производства продуктов ее глубокой переработки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части расходов, понесенных субъектом агропромышленного комплекса, при инвестиционных вложениях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2 439 327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в рамках страхования и гарантирования займов субъектов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развития племенного животноводства, повышения продуктивности и качества продукции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4 053 309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654 547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582 732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503 079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503 079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501 127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417 366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природоохранных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контролю за использованием и охраной земель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контроля за использованием и охраной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региональных стабилизационных фондов продовольственных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содержание подразделений местных исполнительных органов агропромышленного 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7 227 710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6 003 968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6 003 968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5 706 133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1 223 742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1 223 742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810 563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16 071 887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2 056 040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2 041 064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АО "Фонд развития предпринимательства "Даму" на реализацию государственной инвестиционной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1 463 207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14 015 847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13 421 509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11 263 477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обеспечение компенсации потерь местных бюджетов и экономической стабильности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1 325 817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24 367 855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24 367 855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24 367 855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23 874 191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Чистое бюджетное кредитование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3 269 403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6 510 555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4 364 134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4 364 134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1 809 786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 и (или) 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1 809 786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2 554 348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2 554 348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1 075 347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1 075 347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1 075 347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1 075 347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моногородах, малых городах и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3 241 152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3 241 152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3 223 239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-4 991 071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4 991 071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6 336 576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6 336 576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эмиссионные ценные бумаги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1 635 807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выпуска государственных ценных бумаг, выпускаемых местными исполнительными органами областей, города республиканского значения, столицы для обращения на внутреннем рынке для финансирования строительства жилья в рамках реализации государственных и правительственных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1 635 807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4 700 769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области,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4 700 769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3 222 331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3 222 331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3 222 331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3 204 419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1 876 826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1 876 826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1 876 826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1 876 826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