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dc4f" w14:textId="d5ed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объемов трансфертов общего характера между областным и районными (города областного значения)бюджетами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9 декабря 2016 года № 8-1. Зарегистрировано Департаментом юстиции Западно-Казахстанской области 21 декабря 2016 года № 4631. Утратило силу решением Западно-Казахстанского областного маслихата от 18 марта 2020 года № 33-19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Западно-Казахстанского областного маслихата от 18.03.2020 </w:t>
      </w:r>
      <w:r>
        <w:rPr>
          <w:rFonts w:ascii="Times New Roman"/>
          <w:b w:val="false"/>
          <w:i w:val="false"/>
          <w:color w:val="000000"/>
          <w:sz w:val="28"/>
        </w:rPr>
        <w:t>№ 33-19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Установить объемы трансфертов общего характера между областным и районными (города областного значения) бюджетами на 2017-2019 годы в абсолютном выражении с разбивкой по годам: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на 2017 год в сумме 33 881 786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Акжаикскому району – 4 547 129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Бокейординскому району – 2 371 462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Жангалинскому району – 2 581 612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Жанибекскому району – 2 281 130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Зеленовскому району – 4 024 988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Казталовскому району – 3 841 784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Каратобинскому району – 2 509 601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Сырымскому району – 2 753 606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Таскалинскому району – 2 328 907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Теректинскому району – 4 275 677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Чингирлаускому району – 2 365 890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на 2018 год в сумме 35 952 058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Акжаикскому району – 4 822 876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Бокейординскому району – 2 509 027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Жангалинскому району – 2 734 311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Жанибекскому району – 2 419 178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Зеленовскому району – 4 333 874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Казталовскому району – 4 090 768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Каратобинскому району – 2 657 801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Сырымскому району – 2 914 568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Таскалинскому району – 2 467 917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Теректинскому району – 4 554 251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Чингирлаускому району – 2 447 487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на 2019 год в сумме 36 868 120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Акжаикскому району – 4 938 401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Бокейординскому району – 2 592 177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Жангалинскому району – 2 800 727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Жанибекскому району – 2 489 886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Зеленовскому району – 4 423 549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Казталовскому району – 4 188 400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Каратобинскому району – 2 727 394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Сырымскому району – 2 994 583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Таскалинскому району – 2 535 787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Теректинскому району – 4 662 549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Чингирлаускому району – 2 514 667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Установить, что бюджетные изъятия из бюджетов Бурлинского района и города Уральска в областной бюджет на 2017-2019 годы не предусматриваются.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Учесть, что при определении трансфертов общего характера в базу расходов местных бюджетов дополнительно включены мероприятия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Руководителю аппарата областного маслихата (Султанов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Настоящее решение вводится в действие с 1 января 2017 года и действует до 31 декабря 2019 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Ескендиров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№8-1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Средства на реализацию государственного образовательного заказа в дошкольных организациях образования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51"/>
        <w:gridCol w:w="3614"/>
        <w:gridCol w:w="3614"/>
        <w:gridCol w:w="3614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 - территориальные единицы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1 294 550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1 300 357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1 457 124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 район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67 352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район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80 126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78 590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 район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63 868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62 644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 район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район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118 682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район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27 870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 район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район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67 352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 район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67 352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743 889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760 250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858 273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№8-1</w:t>
            </w:r>
          </w:p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Средства на обеспечение деятельности центров занятости населения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759"/>
        <w:gridCol w:w="3523"/>
        <w:gridCol w:w="3652"/>
        <w:gridCol w:w="3652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 - территориальные единицы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238 264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247 744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249 102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18 709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 район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район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 район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15 359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 район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район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21 088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район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 район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район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 район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