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0150" w14:textId="7c20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декабря 2016 года № 377. Зарегистрировано Департаментом юстиции Западно-Казахстанской области 13 января 2017 года № 4660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постановления акимата Западно-Казахстанской области от 20 января 2015 года № 11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о государственном учреждении "Управление государственных закупок Западно-Казахстанской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 3787, опубликованное 31 января 2015 года в газетах "Орал өңірі" и "Приуралье") и от 9 февраля 2016 года № 30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акимата Западно-Казахстанской области от 20 января 2015 года № 11 "Об утверждении положения о государственном учреждении "Управление государственных закупок Западно-Казахстанской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 4279, опубликованное 14 марта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государственных закупок Западно-Казахстанской области" (Губашев А.И.)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Конысбаеву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