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a219" w14:textId="a3fa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 Чапаево, Жайык Чапаевского сельского округа Акжаикского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Чапаевского сельского округа Акжаикского района Западно-Казахстанской области от 18 июля 2016 года № 93. Зарегистрировано Департаментом юстиции Западно-Казахстанской области 21 июля 2016 года № 4484. Утратило силу решением акима Чапаевского сельского округа Акжаикского района Западно-Казахстанской области от 2 сентября 2016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Чапаевского сельского округа Акжаикского района Западно-Казахстанской области от 02.09.2016 </w:t>
      </w:r>
      <w:r>
        <w:rPr>
          <w:rFonts w:ascii="Times New Roman"/>
          <w:b w:val="false"/>
          <w:i w:val="false"/>
          <w:color w:val="ff0000"/>
          <w:sz w:val="28"/>
        </w:rPr>
        <w:t>№ 125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15 июля 2016 года № 354 и в целях ликвидации очагов заразных болезней животных, исполняющий обязанности акима Чапаевского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ограничительные мероприятия в связи с возникновением заболевания инфекционный ринотрахеит среди крупного рогатого скота на территории сел Чапаево, Жайык Чапаевского сельского округа Акжаикского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Чапаевского сельского округа (У.Кажгалиев)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Чапаевского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К.Кайров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