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8ad71" w14:textId="808ad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Бурлинского районного маслихата от 24 декабря 2013 года № 17-3 "Об утверждении Правил оказания социальной помощи, установления размеров и определения перечня отдельных категорий нуждающихся граждан Бурлинского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Бурлинского районного маслихата Западно-Казахстанской области от 25 мая 2016 года № 3-4. Зарегистрировано Департаментом юстиции Западно-Казахстанской области 10 июня 2016 года № 4452. Утратило силу решением Бурлинского районного маслихата Западно-Казахстанской области от 13 февраля 2020 года № 47-6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Бурлинского районного маслихата Западно-Казахстанской области от 13.02.2020 </w:t>
      </w:r>
      <w:r>
        <w:rPr>
          <w:rFonts w:ascii="Times New Roman"/>
          <w:b w:val="false"/>
          <w:i w:val="false"/>
          <w:color w:val="000000"/>
          <w:sz w:val="28"/>
        </w:rPr>
        <w:t>№ 47-6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года, с Законами от 28 апреля 1995 года </w:t>
      </w:r>
      <w:r>
        <w:rPr>
          <w:rFonts w:ascii="Times New Roman"/>
          <w:b w:val="false"/>
          <w:i w:val="false"/>
          <w:color w:val="000000"/>
          <w:sz w:val="28"/>
        </w:rPr>
        <w:t>"О льготах и социальной защите участников, инвалидов Великой Отечественной войны и лиц, приравненных к ним"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13 апреля 2005 года </w:t>
      </w:r>
      <w:r>
        <w:rPr>
          <w:rFonts w:ascii="Times New Roman"/>
          <w:b w:val="false"/>
          <w:i w:val="false"/>
          <w:color w:val="000000"/>
          <w:sz w:val="28"/>
        </w:rPr>
        <w:t>"О социальной защите инвалидов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17 июля 2001 года №246 </w:t>
      </w:r>
      <w:r>
        <w:rPr>
          <w:rFonts w:ascii="Times New Roman"/>
          <w:b w:val="false"/>
          <w:i w:val="false"/>
          <w:color w:val="000000"/>
          <w:sz w:val="28"/>
        </w:rPr>
        <w:t>"О государственной адресной помощи"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 мая 2013 года №504 "Об утверждении Типовых правил оказания социальной помощи, установления размеров и определения перечня отдельных категорий нуждающихся граждан" Бурлинский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Бурлинского районного маслихата от 24 декабря 2013 года №17-3 "Об утверждении Правил оказания социальной помощи, установления размеров и определения перечня отдельных категорий нуждающихся граждан Бурлинского района" (зарегистрированное в Реестре государственной регистрации нормативных правовых актов за №3408, опубликованное 23 января 2014 года газете "Бөрлі жаршысы – Бурлинские вести")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преамбулу указанного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года,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 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28 апреля 1995 года </w:t>
      </w:r>
      <w:r>
        <w:rPr>
          <w:rFonts w:ascii="Times New Roman"/>
          <w:b w:val="false"/>
          <w:i w:val="false"/>
          <w:color w:val="000000"/>
          <w:sz w:val="28"/>
        </w:rPr>
        <w:t>"О льготах и социальной защите участников, инвалидов Великой Отечественной войны и лиц, приравненных к ним"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13 апреля 2005 года </w:t>
      </w:r>
      <w:r>
        <w:rPr>
          <w:rFonts w:ascii="Times New Roman"/>
          <w:b w:val="false"/>
          <w:i w:val="false"/>
          <w:color w:val="000000"/>
          <w:sz w:val="28"/>
        </w:rPr>
        <w:t>"О социальной защите инвалидов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17 июля 2001 года </w:t>
      </w:r>
      <w:r>
        <w:rPr>
          <w:rFonts w:ascii="Times New Roman"/>
          <w:b w:val="false"/>
          <w:i w:val="false"/>
          <w:color w:val="000000"/>
          <w:sz w:val="28"/>
        </w:rPr>
        <w:t>"О государственной адресной помощи"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постановлениями Правительства Республики Казахстан от 21 мая 2013 года </w:t>
      </w:r>
      <w:r>
        <w:rPr>
          <w:rFonts w:ascii="Times New Roman"/>
          <w:b w:val="false"/>
          <w:i w:val="false"/>
          <w:color w:val="000000"/>
          <w:sz w:val="28"/>
        </w:rPr>
        <w:t>№504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 утверждении Типовых правил оказания социальной помощи, установления размеров и определения перечня отдельных категорий нуждающихся граждан", от 4 марта 2016 года </w:t>
      </w:r>
      <w:r>
        <w:rPr>
          <w:rFonts w:ascii="Times New Roman"/>
          <w:b w:val="false"/>
          <w:i w:val="false"/>
          <w:color w:val="000000"/>
          <w:sz w:val="28"/>
        </w:rPr>
        <w:t>№ 133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 утверждении Правил использования целевых текущих трансфертов из республиканского бюджета на 2016 год областными бюджетами, бюджетами городов Астаны и Алматы на внедрение обусловленной денежной помощи по проекту "Өрлеу", Бурлинский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Бурлинского района утвержденных указанным решением: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пункт 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"1. Настоящие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Бурлинского района (далее – Правила) разработаны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года,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28 апреля 1995 года </w:t>
      </w:r>
      <w:r>
        <w:rPr>
          <w:rFonts w:ascii="Times New Roman"/>
          <w:b w:val="false"/>
          <w:i w:val="false"/>
          <w:color w:val="000000"/>
          <w:sz w:val="28"/>
        </w:rPr>
        <w:t>"О льготах и социальной защите участников, инвалидов Великой Отечественной войны и лиц, приравненных к ним"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13 апреля 2005 года </w:t>
      </w:r>
      <w:r>
        <w:rPr>
          <w:rFonts w:ascii="Times New Roman"/>
          <w:b w:val="false"/>
          <w:i w:val="false"/>
          <w:color w:val="000000"/>
          <w:sz w:val="28"/>
        </w:rPr>
        <w:t>"О социальной защите инвалидов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17 июля 2001 года </w:t>
      </w:r>
      <w:r>
        <w:rPr>
          <w:rFonts w:ascii="Times New Roman"/>
          <w:b w:val="false"/>
          <w:i w:val="false"/>
          <w:color w:val="000000"/>
          <w:sz w:val="28"/>
        </w:rPr>
        <w:t>"О государственной адресной помощи"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постановлениями Правительства Республики Казахстан от 21 мая 2013 года </w:t>
      </w:r>
      <w:r>
        <w:rPr>
          <w:rFonts w:ascii="Times New Roman"/>
          <w:b w:val="false"/>
          <w:i w:val="false"/>
          <w:color w:val="000000"/>
          <w:sz w:val="28"/>
        </w:rPr>
        <w:t>№504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 утверждении Типовых правил оказания социальной помощи, установления размеров и определения перечня отдельных категорий нуждающихся граждан" (далее – Типовые правила), от 4 марта 2016 года </w:t>
      </w:r>
      <w:r>
        <w:rPr>
          <w:rFonts w:ascii="Times New Roman"/>
          <w:b w:val="false"/>
          <w:i w:val="false"/>
          <w:color w:val="000000"/>
          <w:sz w:val="28"/>
        </w:rPr>
        <w:t>№ 133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 утверждении Правил использования целевых текущих трансфертов из республиканского бюджета на 2016 год областными бюджетами, бюджетами городов Астаны и Алматы на внедрение обусловленной денежной помощи по проекту "Өрлеу" и определяют порядок оказания социальной помощи, установления размеров и определения перечня отдельных категорий нуждающихся граждан.";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пункт 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дополнить подпунктом 1-1)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"1-1) государственная корпорация "Правительство для граждан" (далее – уполномоченная организация) – юридическое лицо, созданное по решению Правительства Республики Казахстан, для оказания государственных услуг в соответствии с законодательством Республики Казахстан, организации работы по приему заявлений на оказание государственных услуг и выдаче их результатов услугополучателю по принципу "одного окна", а также обеспечения оказания государственных услуг в электронной форме;";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 8)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 11)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"11) проект "Өрлеу" – комплекс мероприятий по предоставлению обусловленной денежной помощи семье (лицу) при условии участия трудоспособных членов семьи (лица) в государственных мерах содействия занятости и прохождения, в случае необходимости, социальной адаптации членов семьи (лица), включая трудоспособных;";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 14)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"14) заявитель (претендент) – лицо, обращающееся от своего имени и от имени семьи для участия в проекте "Өрлеу";";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дополнить подпунктами 15), 16), 17)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"15) ассистенты – лица, привлекаемые уполномоченным органом на договорной основе для проведения консультаций, собеседований с претендентом, обратившимся к акиму поселка, села, сельского округа (далее – аким сельского округа) для получения обусловленной денежной помощи, сопровождения лица (семьи) в период реализации социального контракта активизации семьи, мониторинга и составления отчета о проделанной работе;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16) социальный контракт – соглашение между физическим лицом из числа безработных, самостоятельно занятых и малообеспеченных граждан Республики Казахстан и оралманов, участвующих в государственных мерах содействия занятости, с одной стороны, и центром занятости населения, с другой стороны, определяющее права и обязанности сторон;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17) государственная адресная социальная помощь (далее – адресная социальная помощь) – выплата в денежной форме, предоставляемая государством физическим лицам (семьям) с месячным среднедушевым доходом ниже черты бедности, установленной в областях, городе республиканского значения, столице.";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пункт 8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дополнить подпунктом 4)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"4) получателям адресной социальной помощи дополнительная выплата в размере 50 процентов МРП.";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 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 9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"7) инвалидам 1 группы, пользующихся аппаратом гемодиализ, без учета доходов, в размере 50 МРП.";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пункт 24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приложении 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оказания социальной помощи, установления размеров и определения перечня отдельных категорий нуждающихся граждан Бурлинского района графу четвертую дополнить подпунктом 7)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"7) семьи умерших вследствие лучевой болезни или умерших инвалидов, а также граждан, смерть которых в установленном порядке связана с воздействием катастрофы на Чернобыльской АЭС и других радиационных катастроф и аварий на объектах гражданского или военного назначения и ядерных испытаний - 20 000 тенге".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 Руководителю аппарата Бурлинского районного маслихата (Б.Мукашева) обеспечить государственную регистрацию данного решения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 Настоящее решение вступает в силу со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Н.Шиганакова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А.Куликешев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Заместитель акима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Западно-Казахстанской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 М.Токжанов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25.05.2016 г.</w:t>
      </w:r>
    </w:p>
    <w:bookmarkEnd w:id="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