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938df" w14:textId="73938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 и Правил перевозки в общеобразовательные школы детей, проживающих в отдаленных населенных пунктах Зеленовского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Зеленовского района Западно-Казахстанской области от 3 июня 2016 года № 425. Зарегистрировано Департаментом юстиции Западно-Казахстанской области 16 июня 2016 года № 4457. Утратило силу постановлением акимата района Бәйтерек Западно-Казахстанской области от 8 декабря 2023 года № 719.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района Бәйтерек Западно-Казахстанской области от 08.12.2023 </w:t>
      </w:r>
      <w:r>
        <w:rPr>
          <w:rFonts w:ascii="Times New Roman"/>
          <w:b w:val="false"/>
          <w:i w:val="false"/>
          <w:color w:val="000000"/>
          <w:sz w:val="28"/>
        </w:rPr>
        <w:t>№ 719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4 июля 2003 года </w:t>
      </w:r>
      <w:r>
        <w:rPr>
          <w:rFonts w:ascii="Times New Roman"/>
          <w:b w:val="false"/>
          <w:i w:val="false"/>
          <w:color w:val="000000"/>
          <w:sz w:val="28"/>
        </w:rPr>
        <w:t>"Об автомобильном транспорте"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схемы перевозки в общеобразовательные школы детей проживающих в отдаленных населенных пунктах Зеленовского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 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детей, проживающих в отдаленных населенных пунктах Зеленовского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Акимам сельских округов, государственным учреждениям "Зеленовский районный отдел образования", "Зеленовский районный отдел экономики и финансов" принять необходимые меры, вытекающие из настоящего постановления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Руководителю аппарата акима (М.Залмуканов)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Контроль за исполнением данного постановления возложить на заместителя акима района А. Досжанова.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 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 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2016 года № 425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общеобразовательные школы детей, проживающих в отдаленных населенных пунктах Зеленовского района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"/>
    <w:p>
      <w:pPr>
        <w:spacing w:after="0"/>
        <w:ind w:left="0"/>
        <w:jc w:val="both"/>
      </w:pPr>
      <w:r>
        <w:drawing>
          <wp:inline distT="0" distB="0" distL="0" distR="0">
            <wp:extent cx="7810500" cy="730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0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2016 года № 425</w:t>
            </w:r>
          </w:p>
        </w:tc>
      </w:tr>
    </w:tbl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общеобразовательные школы детей, проживающих в отдаленных населенных пунктах Зеленовского района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810500" cy="638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38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17" w:id="5"/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постановлению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Зеленовского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3 июня 2016 года № 425</w:t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общеобразовательные школы детей, проживающих в отдаленных населенных пунктах Зеленовского района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689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2016 года № 425</w:t>
            </w:r>
          </w:p>
        </w:tc>
      </w:tr>
    </w:tbl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общеобразовательные школы детей, проживающих в отдаленных населенных пунктах Зеленовского района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645400" cy="774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45400" cy="774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2016 года № 425</w:t>
            </w:r>
          </w:p>
        </w:tc>
      </w:tr>
    </w:tbl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общеобразовательные школы детей, проживающих в отдаленных населенных пунктах Зеленовского района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753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3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2016 года № 425</w:t>
            </w:r>
          </w:p>
        </w:tc>
      </w:tr>
    </w:tbl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общеобразовательные школы детей, проживающих в отдаленных населенных пунктах Зеленовского района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213600" cy="764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13600" cy="764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2016 года № 425</w:t>
            </w:r>
          </w:p>
        </w:tc>
      </w:tr>
    </w:tbl>
    <w:bookmarkStart w:name="z3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общеобразовательные школы детей, проживающих в отдаленных населенных пунктах Зеленовского района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7810500" cy="807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2016 года № 425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общеобразовательные школы детей, проживающих в отдаленных населенных пунктах Зеленовского района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7810500" cy="593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93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2016 года № 425</w:t>
            </w:r>
          </w:p>
        </w:tc>
      </w:tr>
    </w:tbl>
    <w:bookmarkStart w:name="z3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общеобразовательные школы детей, проживающих в отдаленных населенных пунктах Зеленовского района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7289800" cy="773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289800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2016 года № 425</w:t>
            </w:r>
          </w:p>
        </w:tc>
      </w:tr>
    </w:tbl>
    <w:bookmarkStart w:name="z3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общеобразовательные школы детей, проживающих в отдаленных населенных пунктах Зеленовского района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7150100" cy="758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15010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2016 года № 425</w:t>
            </w:r>
          </w:p>
        </w:tc>
      </w:tr>
    </w:tbl>
    <w:bookmarkStart w:name="z4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общеобразовательные школы детей, проживающих в отдаленных населенных пунктах Зеленовского района</w:t>
      </w:r>
    </w:p>
    <w:bookmarkEnd w:id="22"/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7810500" cy="619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2016 года № 425</w:t>
            </w:r>
          </w:p>
        </w:tc>
      </w:tr>
    </w:tbl>
    <w:bookmarkStart w:name="z4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общеобразовательные школы детей, проживающих в отдаленных населенных пунктах Зеленовского района</w:t>
      </w:r>
    </w:p>
    <w:bookmarkEnd w:id="24"/>
    <w:bookmarkStart w:name="z4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7810500" cy="722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2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47" w:id="26"/>
      <w:r>
        <w:rPr>
          <w:rFonts w:ascii="Times New Roman"/>
          <w:b w:val="false"/>
          <w:i w:val="false"/>
          <w:color w:val="000000"/>
          <w:sz w:val="28"/>
        </w:rPr>
        <w:t>
      Приложение 13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постановлению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Зеленовского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3 июня 2016 года № 425</w:t>
      </w:r>
    </w:p>
    <w:bookmarkStart w:name="z4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общеобразовательные школы детей, проживающих в отдаленных населенных пунктах Зеленовского района</w:t>
      </w:r>
    </w:p>
    <w:bookmarkEnd w:id="27"/>
    <w:bookmarkStart w:name="z4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7810500" cy="801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1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2016 года № 425</w:t>
            </w:r>
          </w:p>
        </w:tc>
      </w:tr>
    </w:tbl>
    <w:bookmarkStart w:name="z5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общеобразовательные школы детей, проживающих в отдаленных населенных пунктах Зеленовского района</w:t>
      </w:r>
    </w:p>
    <w:bookmarkEnd w:id="29"/>
    <w:bookmarkStart w:name="z5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6985000" cy="806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806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2016 года № 425</w:t>
            </w:r>
          </w:p>
        </w:tc>
      </w:tr>
    </w:tbl>
    <w:bookmarkStart w:name="z5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общеобразовательные школы детей, проживающих в отдаленных населенных пунктах района Бәйтерек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15 - в редакции постановления акимата района Бәйтерек Западно-Казахстанской области от 04.02.2019 </w:t>
      </w:r>
      <w:r>
        <w:rPr>
          <w:rFonts w:ascii="Times New Roman"/>
          <w:b w:val="false"/>
          <w:i w:val="false"/>
          <w:color w:val="ff0000"/>
          <w:sz w:val="28"/>
        </w:rPr>
        <w:t>№ 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p>
      <w:pPr>
        <w:spacing w:after="0"/>
        <w:ind w:left="0"/>
        <w:jc w:val="both"/>
      </w:pPr>
    </w:p>
    <w:bookmarkStart w:name="z5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7810500" cy="570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0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59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2016 года № 425</w:t>
            </w:r>
          </w:p>
        </w:tc>
      </w:tr>
    </w:tbl>
    <w:bookmarkStart w:name="z5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общеобразовательные школы детей, проживающих в отдаленных населенных пунктах Зеленовского района</w:t>
      </w:r>
    </w:p>
    <w:bookmarkEnd w:id="33"/>
    <w:bookmarkStart w:name="z5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7620000" cy="801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801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2016 года № 425</w:t>
            </w:r>
          </w:p>
        </w:tc>
      </w:tr>
    </w:tbl>
    <w:bookmarkStart w:name="z6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перевозки в общеобразовательные школы детей, проживающих в отдаленных населенных пунктах Зеленовского района</w:t>
      </w:r>
    </w:p>
    <w:bookmarkEnd w:id="35"/>
    <w:bookmarkStart w:name="z6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36"/>
    <w:bookmarkStart w:name="z6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детей, проживающих в отдаленных населенных пунктах Зеленовского района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марта 2015 года № 349 "Об утверждении Правил перевозок пассажиров и багажа автомобильным транспортом" (зарегистрированное в Министерстве юстиции Республики Казахстан 3 июля 2015 года № 11550) и определяет порядок перевозки в общеобразовательные школы детей, проживающих в отдаленных населенных пунктах Зеленовского      района.</w:t>
      </w:r>
    </w:p>
    <w:bookmarkEnd w:id="37"/>
    <w:bookmarkStart w:name="z6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Порядок перевозок детей</w:t>
      </w:r>
    </w:p>
    <w:bookmarkEnd w:id="38"/>
    <w:p>
      <w:pPr>
        <w:spacing w:after="0"/>
        <w:ind w:left="0"/>
        <w:jc w:val="both"/>
      </w:pPr>
      <w:bookmarkStart w:name="z64" w:id="39"/>
      <w:r>
        <w:rPr>
          <w:rFonts w:ascii="Times New Roman"/>
          <w:b w:val="false"/>
          <w:i w:val="false"/>
          <w:color w:val="000000"/>
          <w:sz w:val="28"/>
        </w:rPr>
        <w:t xml:space="preserve">
      2. Техническое состояние автотранспортов, выделяемых для перевозки детей, должны отвечать требованиям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 апреля 2015 года № 547 "Об утверждении Правил технической эксплуатации автотранспортных средств",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июля 2003 года "Об автомобильном транспорте".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Автотранспорты, предназначенные для перевозки организованных групп детей, оборудуются проблесковым маячком желтого цвета. На автотранспортах спереди и сзади устанавливаются опознавательные знаки "Перевозка детей".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 перевозкам организованных групп детей допускаются водители в возрасте не менее двадцати пяти лет, имеющие водительское удостоверение соответствующей категории и стаж работы водителем не менее пяти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Количество перевозимых детей в автотранспорте не должно превышать количества посадочных мест.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постановлением акимата района Бәйтерек Западно-Казахстанской области от 04.02.2019 </w:t>
      </w:r>
      <w:r>
        <w:rPr>
          <w:rFonts w:ascii="Times New Roman"/>
          <w:b w:val="false"/>
          <w:i w:val="false"/>
          <w:color w:val="000000"/>
          <w:sz w:val="28"/>
        </w:rPr>
        <w:t>№ 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При организации перевозок в учебные заведения перевозчик совместно с местными исполнительными органами Зеленовского района и администрацией учебных заведений, определяют маршруты и рациональные места посадки и высадки детей.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Если перевозки детей осуществляются в темное время суток, то площадки должны иметь искусственное освещение.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осенне-зимний период времени площадки должны очищаться от снега, льда, грязи.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Организатор перевозок детей в учебные заведения регулярно (не реже одного раза в месяц) проверяет состояние мест посадки и высадки детей.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 Перевозка групп детей автотранспортами в период с 22.00 до 06.00 часов, а также в условиях недостаточной видимости (туман, снегопад, дождь и другие) не допускается.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автотранспортов, перевозчик отменяет рейс и немедленно проинформирует об этом организатора.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 Расписание движения автотранспортов согласовывается перевозчиком и организатором.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организатора, который принимает меры по своевременному оповещению детей.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 Массовые перевозки организованных групп детей и перевозки организованных групп детей на дальние расстояния выполняются перевозчиком только при условии сопровождения детей преподавателями или специально назначенными взрослыми (один взрослый не более чем на 15 детей).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 К перевозкам организованных групп детей допускаются дети не младше семи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Дети, не достигшие семилетнего возраста, могут быть допущены к поездке только при индивидуальном сопровождении работниками учреждения образования, а также родителями и лицами, их заменяющими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 Водителю автотранспорта при перевозке детей не разрешается: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следовать со скоростью более 60 километров в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изменять маршрут 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перевозить в салоне автотранспорта, в котором находятся дети, любой груз, багаж или инвентарь, кроме ручной клади и личных вещей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выходить из салона автотранспорта при наличии детей в автотранспорте, в том числе при посадке и высадке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при следовании в автомобильной колонне производить обгон впереди идущего автотранспорта;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осуществлять движение автотранспорта задним ходом;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header.xml" Type="http://schemas.openxmlformats.org/officeDocument/2006/relationships/header" Id="rId2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