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a75a" w14:textId="877a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по Каратобинскому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25 января 2016 года № 11. Зарегистрировано Департаментом юстиции Западно-Казахстанской области 12 февраля 2016 года № 4259. Утратило силу постановлением акимата Каратобинского района Западно-Казахстанской области от 11 ноября 2016 года № 179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Каратобинского района Западно-Казахстанской области от 11.11.2016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 836 "О мерах по реализации Закона Республики Казахстан от 23 января 2001 года "О занятости населения" и с учетом заявок работодателей,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Организовать общественные работы по Каратобинскому району на 2016 год,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Каратобинскому району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от 15 января 2015 года № 9 "Об организации и финансировании общественных работ по Каратобинскому району на 2015 год" (зарегистрированное в Реестре государственной регистрации нормативных правовых актов № 3804, опубликованное 13 февраля 2015 года в газете "Қаратөбе өңірі")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от 6 марта 2015 года № 47 "О внесении изменения в постановление акимата Каратобинского района от 15 января 2015 года № 9 "Об организации и финансировании общественных работ по Каратобинскому району на 2015 год" (зарегистрированное в Реестре государственной регистрации нормативных правовых актов № 3868, опубликованное 10 апреля 2015 года в газете "Қаратөбе өңірі").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района (К.Суйеугалиев)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С.Умурзакова.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2016 года № 11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производиться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определение спроса и предложения на общественные работы по Каратобинскому району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2581"/>
        <w:gridCol w:w="520"/>
        <w:gridCol w:w="977"/>
        <w:gridCol w:w="2665"/>
        <w:gridCol w:w="3217"/>
        <w:gridCol w:w="750"/>
        <w:gridCol w:w="581"/>
        <w:gridCol w:w="582"/>
      </w:tblGrid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 в которых будут проводиться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Каратобинского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2016-2018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Жусандойского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2016-2018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Саралжинского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2016–2018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Аккозинского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2016–2018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Коскульского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2016–2018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Егиндикульского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2016–2018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Каракульского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2016–2018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Сулыкольского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2016-2018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Каратобинского района Западно-Казахстанской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2016–2018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Западно-Казахстанской области" (Прокуратура Каратобинского района)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2016–2018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Каратобинское районное государственное коммунальное предприятие на праве хозяйственного ведения Акимата 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сфере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2016–2018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(Каратобинский районный суд)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2016–2018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"Центр обслуживания населения" по Западно-Казахстанской области" (подразделения Каратобинского района)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2016–2018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"Государственный центр по выплате пенсий Министерства здравоохранения и социального развития Республики Казахстан" (филиал Западно-Казахстанской области, подразделения Каратобинского района)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2016–2018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