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bda8" w14:textId="ee3b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по Сырымскому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26 января 2016 года № 12. Зарегистрировано Департаментом юстиции Западно-Казахстанской области 19 февраля 2016 года № 4266. Утратило силу постановлением акимата Cырымского района Западно-Казахстанской области от 22 сентября 2016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Cырымского района Западно-Казахстанской области 22.09.2016 </w:t>
      </w:r>
      <w:r>
        <w:rPr>
          <w:rFonts w:ascii="Times New Roman"/>
          <w:b w:val="false"/>
          <w:i w:val="false"/>
          <w:color w:val="ff0000"/>
          <w:sz w:val="28"/>
        </w:rPr>
        <w:t>№ 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 июня 2001 года № 836 "О мерах по реализации Закона Республики Казахстан от 23 января 2001 года "О занятости населения"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Организовать общественные работы по Сырымскому району на 2016 год, путем создания временных рабочих мест, предназначенных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Сырымскому району на 2016 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Сырымского района от 2 марта 2015 года № 90 "Об организации и финансировании общественных работ по Сырымскому району на 2015 год" (зарегистрированное в Реестре государственной регистрации нормативных правовых актов № 3843, опубликованное 19 марта 2015 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(Сарсенов Е.)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Саркулова 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Сырымского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января 2016 года № 12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спрос и предложение на общественные работы по Сырымскому району на 2016 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684"/>
        <w:gridCol w:w="923"/>
        <w:gridCol w:w="1305"/>
        <w:gridCol w:w="3326"/>
        <w:gridCol w:w="1693"/>
        <w:gridCol w:w="1212"/>
        <w:gridCol w:w="794"/>
        <w:gridCol w:w="730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 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 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Жымпитинского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Булдуртинского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Жетикульского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Жосалинского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Саройского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Шолаканкатинского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"Сырым" Акимата Сырымского района (на праве хозяйственного 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озеленении, благоустройстве,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