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d814" w14:textId="a3bd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24 декабря 2015 года № 33-2 "О районном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17 февраля 2016 года № 35-2. Зарегистрировано Департаментом юстиции Западно-Казахстанской области 2 марта 2016 года № 4282. Утратило силу решением Сырымского районного маслихата Западно-Казахстанской области от 10 марта 2017 года № 12-4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Сырымского районного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24 декабря 2015 года №33-2 "О районном бюджете на 2016-2018 годы" (зарегистрированное в Реестре государственной регистрации нормативных правовых актов за №4230, опубликованное 29 января 2016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3 445 164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286 715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3 155 229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3 464 446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31 316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44 541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13 225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-50 598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50 598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44 541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13 225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19 282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Х.Мусагалиев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№35-2 от 17 февраля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№33-2 от 24 декабря 2015 года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1063"/>
        <w:gridCol w:w="1063"/>
        <w:gridCol w:w="5766"/>
        <w:gridCol w:w="2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3 445 164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3 464 446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 и иных платежей по займам из областного 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Финансирования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