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7de8" w14:textId="2647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Таскалинскому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21 января 2016 года № 9. Зарегистрировано Департаментом юстиции Западно-Казахстанской области 4 февраля 2016 года № 4252. Утратило силу постановлением акимата Таскалинского района Западно-Казахстанской области от 29 сентября 2016 года № 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Таскалинского района Западно-Казахстанской области от 29.09.2016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 года № 836 "О мерах по реализации Закона Республики Казахстан от 23 января 2001 года "О занятости населения", решением Таскалинского районного маслихата от 11 января 2016 года № 37-1 "2016-2020 жылдарға арналған Тасқала ауданының аумақты дамыту бағдарламасы туралы"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Таскалинскому району на 2016 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Таскалинскому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(Мырзаш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Л.Жубанышкалиеву.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"Таскалинская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_____________Г.Кенжешева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января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января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юстиции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Департамента юстиции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_____________К.Таскалиева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января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Таскалинского района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области" 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_____________М.Дарменов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января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Директор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предприятия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обслуживания 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_____________М.Бассаров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января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№9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спрос и предложение на общественные работы по Таскалинскому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124"/>
        <w:gridCol w:w="1322"/>
        <w:gridCol w:w="1933"/>
        <w:gridCol w:w="2828"/>
        <w:gridCol w:w="1406"/>
        <w:gridCol w:w="988"/>
        <w:gridCol w:w="691"/>
        <w:gridCol w:w="525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333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20-ти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школа" Таскалинского района отдела культуры, развития языков, физической культуры и спорта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соревновании, 1 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"Отдел по делам обороны Таскалинского района Западно-Казахстанской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Таскалинского района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и спортивных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праздничных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50-60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Кузнецовская основная школа" Таскалинского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Таскалинского района Департамента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"Таскалинская центральнаярайонная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 в чистоте здание и 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0,5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занятости" Таскалинского районного отдела занятости и социальных программ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