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7cc8" w14:textId="1a67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Таскалинского района" и районных исполнительных органов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19 апреля 2016 года № 91. Зарегистрировано Департаментом юстиции Западно-Казахстанской области 3 мая 2016 года № 4375. Утратило силу постановлением акимата Таскалинского района Западно-Казахстанской области от 28 февраля 2017 года № 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Таскалинского района Западно-Казахстанской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№13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2015 года за № 12705)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Таскалинского района" и районных исполнительных органов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руководителя аппарата акима Таскалинского района Мырзаш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службы управления персоналом аппарата акима Таскалинского района (Бегалиева Т.Д.)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 апреля 2016 года № 91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государственного учреждения "Аппарат акима Таскалинского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и районных исполнительных органов финансируемых из местного бюджета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Таскалинского района" и районных исполнительных органов финансируемых из местного бюджета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№13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2015 года за № 12705) и определяет алгоритм оценки деятельности административных государственных служащих корпуса "Б" государственного учреждения "Аппарат акима Таскалинского района" и районных исполнительных органов финансируемых из местного бюджета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районных исполнительных органов финансируемых из местного бюджета, оценка проводится курируемым заместителем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службы управления персоналом аппарата акима Таскалинского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 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 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 Непосредственный руководитель с учетом представленных службой управления персоналом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 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 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подчиненных служащих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 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 Заполненные оценочные листы направляются в службу управления персоналом в течение двух рабочих дней со дня их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 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 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 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2606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386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191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 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 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проект протокола заседания Комиссии по форме согласно приложению 5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 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 Информация о принятом решении предоставляется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 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 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 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 Результаты оценки служащего корпуса "Б" по итогам двух лет подряд со значением "неудовлетворительно" является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 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      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      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                  Ф.И.О. (при его наличии)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                  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                  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бюджета </w:t>
            </w:r>
          </w:p>
        </w:tc>
      </w:tr>
    </w:tbl>
    <w:bookmarkStart w:name="z1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bookmarkStart w:name="z15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984"/>
        <w:gridCol w:w="1723"/>
        <w:gridCol w:w="1723"/>
        <w:gridCol w:w="1984"/>
        <w:gridCol w:w="1723"/>
        <w:gridCol w:w="1724"/>
        <w:gridCol w:w="469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      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                  Ф.И.О. (при его наличии)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                  дата_____________________________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                  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бюджета </w:t>
            </w:r>
          </w:p>
        </w:tc>
      </w:tr>
    </w:tbl>
    <w:bookmarkStart w:name="z1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5"/>
    <w:bookmarkStart w:name="z17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      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_____________                  Ф.И.О. (при его наличии)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_______________________________                  дата_____________________________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                  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бюджета </w:t>
            </w:r>
          </w:p>
        </w:tc>
      </w:tr>
    </w:tbl>
    <w:bookmarkStart w:name="z18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2"/>
    <w:bookmarkStart w:name="z18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2175"/>
        <w:gridCol w:w="4471"/>
        <w:gridCol w:w="3016"/>
      </w:tblGrid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20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0"/>
    <w:bookmarkStart w:name="z20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