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2e3b" w14:textId="9172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24 декабря 2015 года № 36-2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5 декабря 2016 года № 8-1. Зарегистрировано Департаментом юстиции Западно-Казахстанской области 9 декабря 2016 года № 4612. Утратило силу решением Таскалинского районного маслихата Западно-Казахстанской области от 27 января 2017 года № 10-6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Таскалинского районного маслихата Западно-Казахстанской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24 декабря 2015 года № 36- 2 "О районном бюджете на 2016-2018 годы" (зарегистрированное в Реестре государственной регистрации нормативных правовых актов № 4229, опубликованное 28 января 2016 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3 003 489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411 328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2 536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600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2 589 025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3 114 282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24 581 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48 332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23 751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-135 374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135 374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47 722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-23 751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111 403 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целевые трансферты и бюджетные кредиты – 1 074 506 тысяч тенге, в том числе на:";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 – 513 079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"содержание детской юношеской спортивной школы района – 31 883 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двадцать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"внедрения в учебный процесс общеобразовательных школ элективного курса "Робототехника" – 17 437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двадцать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"определение мест неустановленных сибиреязвенных захоронений и проведение лабораторных исследований – 3 791 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Газез 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декабря 2016 года № 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 декабря 2015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36-2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0"/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 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1077"/>
        <w:gridCol w:w="1077"/>
        <w:gridCol w:w="5839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3 003 489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2 589 025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2 589 025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2 589 025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3 114 282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293 635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1 711 445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1 468 396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1 421 226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1 342 058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298 522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287 926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