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9d0b" w14:textId="da79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2016 год по Теректинскому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19 января 2016 года № 20. Зарегистрировано Департаментом юстиции Западно-Казахстанской области 8 февраля 2016 года № 4257. Утратило силу постановлением акимата Теректинского района Западно-Казахстанской области от 14 февраля 2017 года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Теректинского района Западно-Казахстанской области от 14.02.2017 </w:t>
      </w:r>
      <w:r>
        <w:rPr>
          <w:rFonts w:ascii="Times New Roman"/>
          <w:b w:val="false"/>
          <w:i w:val="false"/>
          <w:color w:val="ff0000"/>
          <w:sz w:val="28"/>
        </w:rPr>
        <w:t>№ 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Теректинского районного маслихата от 11 января 2016 года №33-4 "О программе развития территории Теректинского района на 2016-2020 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Организовать общественные работы по Теректинскому району на 2016 год, путем создания временных рабочих мест предназначенных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Теректинскому району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23 декабря 2014 года № 535 "Об организации и финансировании общественных работ на 2015 год по Теректинскому району" (зарегистрированное в Реестре государственной регистрации нормативных правовых актов № 3771, опубликованное 23 января 2015 года в газете "Теректі жаңалығы-Теректинская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(А.А.Байгазиев)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Теректинского района С.Нурмаганбетова.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 20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определение спроса и предложения на общественные работы по Теректинскому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2831"/>
        <w:gridCol w:w="564"/>
        <w:gridCol w:w="2029"/>
        <w:gridCol w:w="2810"/>
        <w:gridCol w:w="1397"/>
        <w:gridCol w:w="981"/>
        <w:gridCol w:w="687"/>
        <w:gridCol w:w="521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Теректинского района Департамента внутренних дел Западно-Казахстанской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10-20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Теректинский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Теректинского района Западно-Казахстанской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Теректинского района Департамента юстиции Западно-Казахстанской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Теректинский районный суд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и подшивка входящих и исходящих документов по мере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Западно-Казахстанской области" Прокуратура 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Теректинскому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документов, доставка 30-40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Аксогумского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Анкатинского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Богдановского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Новопавловского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Подстепновского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Покатиловского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Шагатайского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Шалкарского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