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4cf9" w14:textId="8e44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5 февраля 2014 года № 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29 апреля 2016 года № 3-3. Зарегистрировано Департаментом юстиции Западно-Казахстанской области 30 мая 2016 года № 4438. Утратило силу решением Теректинского районного маслихата Западно-Казахстанской области от 17 февраля 2020 года № 39-2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Теректинского районного маслихата Западно-Казахстанской области от 17.02.2020 </w:t>
      </w:r>
      <w:r>
        <w:rPr>
          <w:rFonts w:ascii="Times New Roman"/>
          <w:b w:val="false"/>
          <w:i w:val="false"/>
          <w:color w:val="000000"/>
          <w:sz w:val="28"/>
        </w:rPr>
        <w:t>№ 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 февраля 2014 года № 18- 3 "Об 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за № 3429 опубликованное 28 февраля 2014 года в газете "Теректі жаңалығы –Теректинская новь")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Теректинского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Настоящие Правила оказания социальной помощи, установления размеров и определения перечня отдельных категорий нуждающихся граждан Теректинского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Типовые правила),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оказания социальной помощи, установления размеров и определения перечня отдельных категорий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 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 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 заявитель (претендент) – лицо, обращающееся от своего имени и от имени семьи для участия в проекте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 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 участникам и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для возмещения расходов на коммунальные услуги в размере 5 МРП, лицам, приравненным по льготам и гарантиям к участникам и инвалидам Великой Отечественной войны, в размере 2 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 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"2) социальная помощь получателям адресной социальной помощи в размере 50% от месячного расчетного показателя.";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 Единовременная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больным злокачественными новообразованиями 1, 2, 3, 4 стадии, больным активной формой туберкулеза, находящихся на интенсивной фазе лечения, на основании справки подтверждающей заболевание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малообеспеченным семьям (гражданам), со среднедушевым доходом ниже прожиточного минимума с учетом дохода на погребение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детям инвалидам для возмещения расходов, связанных с их проездом в реабилитационные центры за пределы области,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инвалидам 1 группы на гемодиализе, без учета доходов в размере 50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малообеспеченным гражданам (семьям), по заявлениям, со среднедушевым доходом ниже прожиточного минимума, с учетом дохода в размере 5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лицам достигшим 90 лет и более,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участникам и инвалидам Великой Отечественной войны, женам (мужьям) умерших инвалидов Великой Отечественной войны, а также женам (мужьям) умерших участников Великой Отечественной войны и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лицам проработавшие (прослужившие) не менее 6-ти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 в размере 30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одиноко проживающим пенсионерам и одиноко проживающим инвалидам 1, 2 группы на приобретение твердого топлива без учета дохода в размере 12 МРП.";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"12-1.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"14-1.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форме, утверждаемой центральным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14-2. 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формам, утверждаемым центральным исполнительным органом,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сведений о составе семьи по форме, утверждаемой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сведений о наличии личного подсобного хозяйства по форме, утверждаемой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14-3. 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формам, утверждаемым центральным исполнительным органом, и передают заключение участковой комиссии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14-4. 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14-5. 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14-6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Законом Республики Казахстан от 6 апреля 2016 года "О 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 в день заключения социального контракта активизации семьи принимает решение о назначении (отказе в назначении ОДП), форма которого утверждается центральным исполнительным органом, и в случае принятия решения об отказе в назначении ОДП направляет заявителю уведомление об отказе (с указанием причины) по форме, утверждаемой центральным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14-6. 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"24. 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разница между среднедушевым доходом семьи и чертой бедности, установленной в областях, финансируется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разница между чертой бедности, установленной в областях и 60 процентами от прожиточного минимума - за счет целевых текущих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 выделения целевых трансфертов из республиканского бюджета ОДП полностью выплачивается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 27-1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"27-1. Уполномоченный орган принимает решение о прекращении выплаты ОДП, форма которого утверждается центральным исполнительным органом,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невыполнения участником проекта "Өрлеу"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расторжения социального контракта активизации семьи в связи с предоставлением недостоверных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поступления сведений об умерших или объявленных умершими,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поступления сведений об освобожденных и отстраненных опекунах (попечителях).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предоставления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 в установленном законодательством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Руководителю аппарата Теректинского районного маслихата (В. Мустивко) обеспечить государственную регистрацию этого решения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М. Токжанов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 апреля 2016 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2016 года № 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</w:tr>
    </w:tbl>
    <w:bookmarkStart w:name="z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</w:t>
      </w:r>
    </w:p>
    <w:bookmarkEnd w:id="1"/>
    <w:bookmarkStart w:name="z9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обращения за социальной помощью при наступлении трудной жизненной</w:t>
      </w:r>
    </w:p>
    <w:bookmarkEnd w:id="2"/>
    <w:bookmarkStart w:name="z9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ситуации в следствие стихийного бедствия или пожара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2016 года № 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</w:tr>
    </w:tbl>
    <w:bookmarkStart w:name="z9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к памятным датам и праздничным дням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1"/>
        <w:gridCol w:w="1117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семьи лиц, погибших при ликвидации последствий катастрофы на Чернобыльской АЭС 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Детям-инвалидам до 18 лет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9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Союз ССР 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Чернобыльская АЭС - Чернобыльская атомная электростанция.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