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0eef2" w14:textId="1e0ee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сроков предоставления заявки на 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 год по Чингирлаускому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Чингирлауского района Западно-Казахстанской области от 20 октября 2016 года № 148. Зарегистрировано Департаментом юстиции Западно-Казахстанской области 21 октября 2016 года № 4588. Утратило силу постановлением акимата Чингирлауского района Западно-Казахстанской области от 23 февраля 2017 года № 32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Чингирлауского района Западно-Казахстанской области от 23.02.2017 </w:t>
      </w:r>
      <w:r>
        <w:rPr>
          <w:rFonts w:ascii="Times New Roman"/>
          <w:b w:val="false"/>
          <w:i w:val="false"/>
          <w:color w:val="ff0000"/>
          <w:sz w:val="28"/>
        </w:rPr>
        <w:t>№ 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января 2001 года "О местном государственном управлении и самоуправлении в Республике Казахстан",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пункта 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исполняющего обязанности Министра сельского хозяйства Республики Казахстан от 27 февраля 2015 года № 4-3/177 "Об утверждении Правил субсидирования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грунте" (Зарегистрирован в Министерстве юстиции Республики Казахстан 20 мая 2015 года № 11094),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Определить сроки предоставления заявки на 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 год по Чингирлаускому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Руководителю отдела государственно-правовой работы и службы управления персоналом (кадровой службы) аппарата акима Чингирлауского района (Нурушев А. М.)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района Айтмухамбетова 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Есалиев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Чингирлауского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 ноября 2016 года № 148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Сроки предоставления заявки на субсидирование повышения урожайности и качества продукции растениеводства,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и стоимости затрат на возделывание сельскохозяйственных культур в защищенном грунте на 2016 год по Чингирлаускому району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66"/>
        <w:gridCol w:w="5372"/>
        <w:gridCol w:w="4962"/>
      </w:tblGrid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субсидируемых приоритетных сельскохозяйственных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предоставления заявки на включение в список получателей субсидий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озимая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Озимая рожь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Ячмень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Пшеница яровая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Масличные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 (за исключением овощных культур, возделываемых в условиях защищенного грунта)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Овоще-бахчевые культуры, возделываемые с применением систем капельного орошения промышленного образца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Овощные культуры, возделываемые в условиях защищенного грунта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и однолетние травы (за исключением многолетних трав посева прошлых лет)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Многолетние бобовые травы посева первого, второго и третьего годов жизни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Подсолнечник и кукуруза на силос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20 октября по 30 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