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4578" w14:textId="e674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4 февраля 2016 года № 58 "О некоторых вопросах Системы государственного планирования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января 2017 года № 1. Зарегистрирован в Министерстве юстиции Республики Казахстан 1 февраля 2017 года № 14757. Утратил силу приказом Министра национальной экономики Республики Казахстан от 19 февраля 2018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19.02.2018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февраля 2016 года № 58 "О некоторых вопросах Системы государственного планирования Республики Казахстан" (зарегистрированный в Реестре государственной регистрации нормативных правовых актов под № 13411, опубликованный в информационно-правовой системе "Әділет" от 25 марта 2016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мониторинга Стратегического плана развития Республики Казахстан, государственных и правительственных программ, стратегических планов государственных органов и программ развития территорий: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реализации стратегического плана государственного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национальной экономики Республики Казахстан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2017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планов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программ развития территорий</w:t>
            </w:r>
          </w:p>
        </w:tc>
      </w:tr>
    </w:tbl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                        Форма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Отчет о реализации стратегического плана государственного органа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органа-разработчика)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 ________________ 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(плановый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утвержденного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приказа, которым утвержден стратегический план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"___"_____________20____года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Период отчета:______________________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1. Анализ управления рисками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849"/>
        <w:gridCol w:w="3358"/>
        <w:gridCol w:w="4263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возможного риска</w:t>
            </w:r>
          </w:p>
          <w:bookmarkEnd w:id="15"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мероприятия по управлению рисками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 мероприятий по управлению рисками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(информация об исполнении/неисполнении)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  <w:bookmarkEnd w:id="18"/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n.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0"/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2. Достижение целей и целевых индикаторов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1560"/>
        <w:gridCol w:w="1560"/>
        <w:gridCol w:w="1560"/>
        <w:gridCol w:w="1560"/>
        <w:gridCol w:w="3633"/>
      </w:tblGrid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целевого индикатора</w:t>
            </w:r>
          </w:p>
          <w:bookmarkEnd w:id="22"/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(информация об исполнении/неисполнении)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  <w:bookmarkEnd w:id="25"/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  <w:bookmarkEnd w:id="26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  <w:bookmarkEnd w:id="27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n.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9"/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3. Аналитическая записка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11952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органа
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о реализации стратегического плана государственного органа 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пояснениями по заполнению отчета о реализации стратегического плана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формату.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отчета о реализации стратегического плана государственного органа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стратегического плана государственного органа заполняется в следующем порядке: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"(наименование государственного органа-разработчика)" указывается полное наименование государственного органа-разработчика стратегического плана.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строке "(плановый период)" указывается отчетный год планового пятилетнего периода, на который разработан стратегический план.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"(наименование приказа, которым утвержден стратегический план государственного органа)" указываются реквизиты (номер и дата) приказа, которым утвержден стратегический план государственного органа.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"Период отчета" указывается отчетный период (отчетный год).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1 "Анализ управления рисками":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строках "Стратегическое направление" указываются стратегические направления государственного органа, определенные в его стратегическом плане;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строках "Цель" указываются цели государственного органа, определенные в его стратегическом плане;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1 указываются наименования рисков, предусмотренных в стратегическом плане государственного органа;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2 указываются мероприятия по управлению рисками, запланированные стратегическом плане государственного органа;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3 приводится информация по фактическому исполнению запланированных мероприятий по управлению рисками;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4 приводится информация об исполнении или неисполнении запланированных мероприятий по управлению рисками.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 2 "Достижение целей и целевых индикаторов":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строках "Стратегическое направление" указываются стратегические направления государственного органа, определенные в его стратегическом плане;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строках "Цель" указываются цели государственного органа, определенные в его стратегическом плане;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первой графе приводится наименование целевого индикатора с утвержденного стратегического плана государственного органа в разрезе целей и стратегических направлений государственного органа;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 второй графе указываются источник информации, подтверждающий достоверность фактически достигнутых целевых индикаторов (статистические данные, формулы расчета и так далее);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третьей графе указываются единицы измерения целевых индикаторов;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четвертой графе указываются плановые значения целевых индикаторов за отчетный период;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пятой графе указываются фактические значения целевых индикаторов за отчетный период;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шестой графе приводится информация об исполнении или неисполнении целевых индикаторов.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 о реализации содержит аналитическую записку.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Аналитическая записка отчета о реализации содержит: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степени решения проблем и достижение целей, влияния реализации документа на социально-экономическое развитие страны (данная информация включается в отчет в год проведения оценки документа);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влиянии недостижения целевых индикаторов на социально-экономическую, общественно-политическую ситуацию в регионе, стране;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уровне удовлетворенности благополучателей (в случае наличия), в том числе уровне фактического объема предоставленных государственных услуг от запланированных;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контрольных мероприятиях, государственном аудите и экспертно-аналитических мероприятиях;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предложения, в том числе предложения по корректировке документа, объемам финансирования, об изменении действующего законодательства и другие.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