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c3ac" w14:textId="576c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распределения объемов тарифных квот на ввоз отдельных видов мяса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25 января 2017 года № 20. Зарегистрирован в Министерстве юстиции Республики Казахстан 15 февраля 2017 года № 14808.</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объемы тарифных квот </w:t>
      </w:r>
      <w:r>
        <w:rPr>
          <w:rFonts w:ascii="Times New Roman"/>
          <w:b w:val="false"/>
          <w:i w:val="false"/>
          <w:color w:val="000000"/>
          <w:sz w:val="28"/>
        </w:rPr>
        <w:t>на 2017 год для ввоза на территорию Республики Казахстан мяса, происходящего и ввезенного из стран, с которыми у стран-участников Евразийского экономического союза не заключены соглашения о свободной торговле либо существуют изъятия из режима свободной торговли в отношении товаров;</w:t>
      </w:r>
    </w:p>
    <w:bookmarkEnd w:id="2"/>
    <w:bookmarkStart w:name="z6" w:id="3"/>
    <w:p>
      <w:pPr>
        <w:spacing w:after="0"/>
        <w:ind w:left="0"/>
        <w:jc w:val="both"/>
      </w:pPr>
      <w:r>
        <w:rPr>
          <w:rFonts w:ascii="Times New Roman"/>
          <w:b w:val="false"/>
          <w:i w:val="false"/>
          <w:color w:val="000000"/>
          <w:sz w:val="28"/>
        </w:rPr>
        <w:t>
      2) распределение объемов тарифных квот между историческими поставщиками на 2017 год (1-й этап).</w:t>
      </w:r>
    </w:p>
    <w:bookmarkEnd w:id="3"/>
    <w:bookmarkStart w:name="z7" w:id="4"/>
    <w:p>
      <w:pPr>
        <w:spacing w:after="0"/>
        <w:ind w:left="0"/>
        <w:jc w:val="both"/>
      </w:pP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порядке:</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а также в Республиканский центр правовой информации для внесения в Эталонный контрольный банк нормативных правовых актов Республики Казахстан; </w:t>
      </w:r>
    </w:p>
    <w:bookmarkEnd w:id="6"/>
    <w:bookmarkStart w:name="z10"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национальной экономики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Сулейменов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января 2017 года № 20</w:t>
            </w:r>
          </w:p>
        </w:tc>
      </w:tr>
    </w:tbl>
    <w:p>
      <w:pPr>
        <w:spacing w:after="0"/>
        <w:ind w:left="0"/>
        <w:jc w:val="both"/>
      </w:pPr>
      <w:r>
        <w:rPr>
          <w:rFonts w:ascii="Times New Roman"/>
          <w:b/>
          <w:i w:val="false"/>
          <w:color w:val="000000"/>
          <w:sz w:val="28"/>
        </w:rPr>
        <w:t>Объемы</w:t>
      </w:r>
      <w:r>
        <w:br/>
      </w:r>
      <w:r>
        <w:rPr>
          <w:rFonts w:ascii="Times New Roman"/>
          <w:b/>
          <w:i w:val="false"/>
          <w:color w:val="000000"/>
          <w:sz w:val="28"/>
        </w:rPr>
        <w:t>тарифных квот на 2017 год для ввоза на территорию</w:t>
      </w:r>
      <w:r>
        <w:br/>
      </w:r>
      <w:r>
        <w:rPr>
          <w:rFonts w:ascii="Times New Roman"/>
          <w:b/>
          <w:i w:val="false"/>
          <w:color w:val="000000"/>
          <w:sz w:val="28"/>
        </w:rPr>
        <w:t>Республики Казахстан мяса, происходящего и ввезенного</w:t>
      </w:r>
      <w:r>
        <w:br/>
      </w:r>
      <w:r>
        <w:rPr>
          <w:rFonts w:ascii="Times New Roman"/>
          <w:b/>
          <w:i w:val="false"/>
          <w:color w:val="000000"/>
          <w:sz w:val="28"/>
        </w:rPr>
        <w:t>из стран, с которыми у стран-участниц Евразийского экономического союза</w:t>
      </w:r>
      <w:r>
        <w:br/>
      </w:r>
      <w:r>
        <w:rPr>
          <w:rFonts w:ascii="Times New Roman"/>
          <w:b/>
          <w:i w:val="false"/>
          <w:color w:val="000000"/>
          <w:sz w:val="28"/>
        </w:rPr>
        <w:t>не заключены соглашения о свободной торговле либо существуют изъятия</w:t>
      </w:r>
      <w:r>
        <w:br/>
      </w:r>
      <w:r>
        <w:rPr>
          <w:rFonts w:ascii="Times New Roman"/>
          <w:b/>
          <w:i w:val="false"/>
          <w:color w:val="000000"/>
          <w:sz w:val="28"/>
        </w:rPr>
        <w:t>из режима свободной торговли в отношении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4"/>
        <w:gridCol w:w="708"/>
        <w:gridCol w:w="508"/>
      </w:tblGrid>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Код ТН ВЭД</w:t>
            </w:r>
          </w:p>
          <w:bookmarkEnd w:id="10"/>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w:t>
            </w:r>
          </w:p>
          <w:bookmarkEnd w:id="11"/>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0201 10 000 1, 0201 20 200 1, 0201 20 300 1, 0201 20 500 1, 0201 20 900 1, 0201 30 000 4</w:t>
            </w:r>
          </w:p>
          <w:bookmarkEnd w:id="12"/>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bookmarkEnd w:id="13"/>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0207 14 200 1, 0207 14 600 1</w:t>
            </w:r>
          </w:p>
          <w:bookmarkEnd w:id="14"/>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необваленные половины или четвертины тушек кур домашних и замороженные необваленные ножки кур домашних и куски из них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0207 13 100 1</w:t>
            </w:r>
          </w:p>
          <w:bookmarkEnd w:id="15"/>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0207 14 100 1</w:t>
            </w:r>
          </w:p>
          <w:bookmarkEnd w:id="16"/>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0207 26 100 1</w:t>
            </w:r>
          </w:p>
          <w:bookmarkEnd w:id="17"/>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индеек свежее или охлажденное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0207 27 100 1</w:t>
            </w:r>
          </w:p>
          <w:bookmarkEnd w:id="18"/>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обваленное мясо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0207 27 300 1, 0207 27 400 1, 0207 27 600 1, 0207 27 700 1</w:t>
            </w:r>
          </w:p>
          <w:bookmarkEnd w:id="19"/>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необваленные части тушек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20"/>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выше не поименованные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января 2017 года № 20</w:t>
            </w:r>
          </w:p>
        </w:tc>
      </w:tr>
    </w:tbl>
    <w:p>
      <w:pPr>
        <w:spacing w:after="0"/>
        <w:ind w:left="0"/>
        <w:jc w:val="both"/>
      </w:pPr>
      <w:r>
        <w:rPr>
          <w:rFonts w:ascii="Times New Roman"/>
          <w:b/>
          <w:i w:val="false"/>
          <w:color w:val="000000"/>
          <w:sz w:val="28"/>
        </w:rPr>
        <w:t>Распределение</w:t>
      </w:r>
      <w:r>
        <w:br/>
      </w:r>
      <w:r>
        <w:rPr>
          <w:rFonts w:ascii="Times New Roman"/>
          <w:b/>
          <w:i w:val="false"/>
          <w:color w:val="000000"/>
          <w:sz w:val="28"/>
        </w:rPr>
        <w:t>объемов тарифных квот между историческими поставщиками</w:t>
      </w:r>
      <w:r>
        <w:br/>
      </w:r>
      <w:r>
        <w:rPr>
          <w:rFonts w:ascii="Times New Roman"/>
          <w:b/>
          <w:i w:val="false"/>
          <w:color w:val="000000"/>
          <w:sz w:val="28"/>
        </w:rPr>
        <w:t>на 2017 год (1-й этап)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
        <w:gridCol w:w="7178"/>
        <w:gridCol w:w="2"/>
        <w:gridCol w:w="2631"/>
        <w:gridCol w:w="1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 п/п</w:t>
            </w:r>
          </w:p>
          <w:bookmarkEnd w:id="21"/>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исторических поставщиков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исторических поставщиков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w:t>
            </w:r>
          </w:p>
          <w:bookmarkEnd w:id="22"/>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Мясо крупного рогатого скота, свежее или охлажденное (Код ТН ВЭД ЕАЭС 0201 10 000 1, 0201 20 200 1, 0201 20 300 1, 0201 20 500 1, 0201 20 900 1, 0201 30 000 4), мясо крупного рогатого скота, замороженное (Код ТН ВЭД ЕАЭС 0202 10 000 1, 0202 20 100 1, 0202 20 300 1, 0202 20 500 1, 0202 20 900 1, 0202 30 100 4, 0202 30 500 4, 0202 30 900 4)</w:t>
            </w:r>
          </w:p>
          <w:bookmarkEnd w:id="2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w:t>
            </w:r>
          </w:p>
          <w:bookmarkEnd w:id="24"/>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2</w:t>
            </w:r>
          </w:p>
          <w:bookmarkEnd w:id="25"/>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3</w:t>
            </w:r>
          </w:p>
          <w:bookmarkEnd w:id="26"/>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4</w:t>
            </w:r>
          </w:p>
          <w:bookmarkEnd w:id="27"/>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"САЙАН 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121140002690</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5</w:t>
            </w:r>
          </w:p>
          <w:bookmarkEnd w:id="28"/>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"JIRAFFA" КУШПАНОВ ТИМУР СЕРИКОВИЧ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860228300127</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6</w:t>
            </w:r>
          </w:p>
          <w:bookmarkEnd w:id="29"/>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"PRET-A-MANGIARE"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100840010620</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14 200 1, 0207 14 600 1)</w:t>
            </w:r>
          </w:p>
          <w:bookmarkEnd w:id="3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Логистик"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061240003014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2</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3</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2691,492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4</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"Алта-XXI век"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010540002164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5</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"Голд Фрейк"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081240010675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6</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Айс Фуд Астана"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080440022663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7</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8</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"Алмас-2000"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010340001169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9</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 Торг Company plus"</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040440009054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10</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11</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"Ұлан-Б"</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12</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"Казпродукт-2030"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040540000381</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719,559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13</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"Каскад LLC"</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030540008197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14</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"Хладоленд"</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030940005434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15</w:t>
            </w:r>
          </w:p>
          <w:bookmarkEnd w:id="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"АЛТЫН ТАРАЗ ТРЭЙД"</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140140020749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16</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"Фрост КО"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060440012652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17</w:t>
            </w:r>
          </w:p>
          <w:bookmarkEnd w:id="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Expo Service"</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060140028073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18</w:t>
            </w:r>
          </w:p>
          <w:bookmarkEnd w:id="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"IVY INTERTRADE"</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091040018695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19</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"ICEBERG ALMATY"</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010840006455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20</w:t>
            </w:r>
          </w:p>
          <w:bookmarkEnd w:id="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"МЯСНОЙ МАРКЕТ"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090540010754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21</w:t>
            </w:r>
          </w:p>
          <w:bookmarkEnd w:id="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"FROZEN MEAT"</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160140008149</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22</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"T.S.E. FOOD TRADE"</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160140007963</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23</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"ECOSEGMENT"</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130340012005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24</w:t>
            </w:r>
          </w:p>
          <w:bookmarkEnd w:id="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"С.О.М.И ПЛЮС"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091040017230</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25</w:t>
            </w:r>
          </w:p>
          <w:bookmarkEnd w:id="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"Прод Сервис Актобе"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090540002119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26</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"Оптовая Компания"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27</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990640004127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28</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"НұрҚАЗ ПВ"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090640017894</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29</w:t>
            </w:r>
          </w:p>
          <w:bookmarkEnd w:id="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"Конкор"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990940003932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30</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КАЗРОСС – II" (TRADE HOUSE KAZROS-II)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000740001280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31</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"Даррыс"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110540009589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32</w:t>
            </w:r>
          </w:p>
          <w:bookmarkEnd w:id="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ЛИКЕРО-ВОДОЧНЫЙ ЗАВОД"</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110140003406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33</w:t>
            </w:r>
          </w:p>
          <w:bookmarkEnd w:id="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"KESS-ASTANA"</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121140019020</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34</w:t>
            </w:r>
          </w:p>
          <w:bookmarkEnd w:id="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"POULTRY BREEDER"</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160140008228</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35</w:t>
            </w:r>
          </w:p>
          <w:bookmarkEnd w:id="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"САНЫЛАУ"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081040007476</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36</w:t>
            </w:r>
          </w:p>
          <w:bookmarkEnd w:id="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"MEAT TEAM"</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090340003010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37</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"Фонд Капитал"</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091140002583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38</w:t>
            </w:r>
          </w:p>
          <w:bookmarkEnd w:id="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Сулейманов Жигерхан Девлетханович</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39</w:t>
            </w:r>
          </w:p>
          <w:bookmarkEnd w:id="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"DOREEN"</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020440018565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13 100 1, 0207 14 100 1, 0207 26 100 1, 0207 27 100 1, 0207 27 300 1, 0207 27 400 1, 0207 27 600 1, 0207 27 700 1,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7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1</w:t>
            </w:r>
          </w:p>
          <w:bookmarkEnd w:id="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1</w:t>
            </w:r>
          </w:p>
          <w:bookmarkEnd w:id="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2</w:t>
            </w:r>
          </w:p>
          <w:bookmarkEnd w:id="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"ҰЛАН-Б"</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3</w:t>
            </w:r>
          </w:p>
          <w:bookmarkEnd w:id="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"ПРЕСТИЖ"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990240000566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4</w:t>
            </w:r>
          </w:p>
          <w:bookmarkEnd w:id="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"БАЛ-ЮН"</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981040002823</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5</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РЕМЕЗ ЕВГЕНИЙ ИВАНОВИЧ</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821220350412</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6</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"МАК-МАСТЕР" МАКОВИК НИКОЛАЙ ВЛАДИМИРОВИЧ</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731031301160</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7</w:t>
            </w:r>
          </w:p>
          <w:bookmarkEnd w:id="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"ESTAU COMPANY" (ЕСТАУ КОМПАНИ)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040740007544</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