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781b" w14:textId="7007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6 ноября 2003 года № 619 "Об утверждении Инструкции по обеспечению общественного порядка и пожарной безопасности при проведении спортивных, культурных и иных массовых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февраля 2017 года № 124. Зарегистрирован в Министерстве юстиции Республики Казахстан 24 февраля 2017 года № 14838.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6 ноября 2003 года № 619 "Об утверждении Инструкции по обеспечению общественного порядка и пожарной безопасности при проведении спортивных, культурных и иных массовых мероприятий" (зарегистрированный в Реестре государственной регистрации нормативно-правовых актов за № 2629).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Комитету административной полиции Министерства внутренних дел Республики Казахстан (Лепеха И.В.)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приказа направление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приказа на интернет-ресурсе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административной полиции Министерства внутренних дел Республики Казахстан (Лепеха И.В.).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